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32" w:rsidRPr="009800F1" w:rsidRDefault="00570DAA">
      <w:pPr>
        <w:rPr>
          <w:rFonts w:ascii="Calibri" w:hAnsi="Calibri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F5858FF" wp14:editId="3B5B124B">
            <wp:simplePos x="0" y="0"/>
            <wp:positionH relativeFrom="column">
              <wp:posOffset>3174365</wp:posOffset>
            </wp:positionH>
            <wp:positionV relativeFrom="paragraph">
              <wp:posOffset>-781685</wp:posOffset>
            </wp:positionV>
            <wp:extent cx="25527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72D618BE" wp14:editId="1A801954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19885"/>
                <wp:effectExtent l="2540" t="0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D4" w:rsidRPr="00570DAA" w:rsidRDefault="00AE7ED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Nordwall Classic Garage </w:t>
                            </w: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sym w:font="Symbol" w:char="F0B7"/>
                            </w: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Nordwall 13 </w:t>
                            </w: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sym w:font="Symbol" w:char="F0B7"/>
                            </w:r>
                            <w:r w:rsidRPr="00570DAA"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 39576 Hansestadt Stendal</w:t>
                            </w:r>
                          </w:p>
                          <w:p w:rsidR="00AE7ED4" w:rsidRPr="009800F1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E7ED4" w:rsidRPr="009800F1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E7ED4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E7ED4" w:rsidRPr="009800F1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Nordwall Classic Garage e.V.</w:t>
                            </w:r>
                          </w:p>
                          <w:p w:rsidR="00AE7ED4" w:rsidRPr="009800F1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Nordwall 13</w:t>
                            </w:r>
                          </w:p>
                          <w:p w:rsidR="00AE7ED4" w:rsidRPr="009800F1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E7ED4" w:rsidRPr="00D57D48" w:rsidRDefault="00AE7ED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800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576</w:t>
                            </w:r>
                            <w:r w:rsidRPr="009800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Hansestadt Stendal</w:t>
                            </w:r>
                          </w:p>
                          <w:p w:rsidR="00AE7ED4" w:rsidRDefault="00AE7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95pt;margin-top:141.75pt;width:240.9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1vtwIAALs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" o:allowoverlap="f" filled="f" stroked="f">
                <v:textbox>
                  <w:txbxContent>
                    <w:p w:rsidR="00AE7ED4" w:rsidRPr="00570DAA" w:rsidRDefault="00AE7ED4">
                      <w:pPr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  <w:lang w:val="en-US"/>
                        </w:rPr>
                        <w:t xml:space="preserve">Nordwall Classic Garage </w:t>
                      </w: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sym w:font="Symbol" w:char="F0B7"/>
                      </w: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Nordwall 13 </w:t>
                      </w: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sym w:font="Symbol" w:char="F0B7"/>
                      </w:r>
                      <w:r w:rsidRPr="00570DAA"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 39576 Hansestadt Stendal</w:t>
                      </w:r>
                    </w:p>
                    <w:p w:rsidR="00AE7ED4" w:rsidRPr="009800F1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E7ED4" w:rsidRPr="009800F1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E7ED4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E7ED4" w:rsidRPr="009800F1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Nordwall Classic Garage e.V.</w:t>
                      </w:r>
                    </w:p>
                    <w:p w:rsidR="00AE7ED4" w:rsidRPr="009800F1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Nordwall 13</w:t>
                      </w:r>
                    </w:p>
                    <w:p w:rsidR="00AE7ED4" w:rsidRPr="009800F1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E7ED4" w:rsidRPr="00D57D48" w:rsidRDefault="00AE7ED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800F1">
                        <w:rPr>
                          <w:rFonts w:ascii="Calibri" w:hAnsi="Calibri"/>
                          <w:sz w:val="20"/>
                          <w:szCs w:val="20"/>
                        </w:rPr>
                        <w:t>39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576</w:t>
                      </w:r>
                      <w:r w:rsidRPr="009800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Hansestadt Stendal</w:t>
                      </w:r>
                    </w:p>
                    <w:p w:rsidR="00AE7ED4" w:rsidRDefault="00AE7ED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</w:rPr>
      </w:pPr>
    </w:p>
    <w:p w:rsidR="0005582D" w:rsidRPr="009800F1" w:rsidRDefault="0005582D">
      <w:pPr>
        <w:rPr>
          <w:rFonts w:ascii="Calibri" w:hAnsi="Calibri"/>
          <w:sz w:val="22"/>
          <w:szCs w:val="22"/>
        </w:rPr>
      </w:pPr>
    </w:p>
    <w:p w:rsidR="0005582D" w:rsidRPr="009800F1" w:rsidRDefault="002D4DDC" w:rsidP="00570DAA">
      <w:pPr>
        <w:jc w:val="right"/>
        <w:rPr>
          <w:rFonts w:ascii="Calibri" w:hAnsi="Calibri"/>
          <w:sz w:val="22"/>
          <w:szCs w:val="22"/>
        </w:rPr>
      </w:pPr>
      <w:r w:rsidRPr="009800F1">
        <w:rPr>
          <w:rFonts w:ascii="Calibri" w:hAnsi="Calibri"/>
          <w:sz w:val="22"/>
          <w:szCs w:val="22"/>
        </w:rPr>
        <w:t xml:space="preserve">Hansestadt </w:t>
      </w:r>
      <w:r w:rsidR="00570DAA">
        <w:rPr>
          <w:rFonts w:ascii="Calibri" w:hAnsi="Calibri"/>
          <w:sz w:val="22"/>
          <w:szCs w:val="22"/>
        </w:rPr>
        <w:t>Stendal</w:t>
      </w:r>
      <w:r w:rsidRPr="009800F1">
        <w:rPr>
          <w:rFonts w:ascii="Calibri" w:hAnsi="Calibri"/>
          <w:sz w:val="22"/>
          <w:szCs w:val="22"/>
        </w:rPr>
        <w:t xml:space="preserve"> , </w:t>
      </w:r>
      <w:r w:rsidR="00AF02BE">
        <w:rPr>
          <w:rFonts w:ascii="Calibri" w:hAnsi="Calibri"/>
          <w:sz w:val="22"/>
          <w:szCs w:val="22"/>
        </w:rPr>
        <w:fldChar w:fldCharType="begin"/>
      </w:r>
      <w:r w:rsidR="00AF02BE">
        <w:rPr>
          <w:rFonts w:ascii="Calibri" w:hAnsi="Calibri"/>
          <w:sz w:val="22"/>
          <w:szCs w:val="22"/>
        </w:rPr>
        <w:instrText xml:space="preserve"> TIME  \@ "dd . MMMM yyyy"  \* MERGEFORMAT </w:instrText>
      </w:r>
      <w:r w:rsidR="00AF02BE">
        <w:rPr>
          <w:rFonts w:ascii="Calibri" w:hAnsi="Calibri"/>
          <w:sz w:val="22"/>
          <w:szCs w:val="22"/>
        </w:rPr>
        <w:fldChar w:fldCharType="separate"/>
      </w:r>
      <w:r w:rsidR="003A2F61">
        <w:rPr>
          <w:rFonts w:ascii="Calibri" w:hAnsi="Calibri"/>
          <w:noProof/>
          <w:sz w:val="22"/>
          <w:szCs w:val="22"/>
        </w:rPr>
        <w:t>15 . August 2013</w:t>
      </w:r>
      <w:r w:rsidR="00AF02BE">
        <w:rPr>
          <w:rFonts w:ascii="Calibri" w:hAnsi="Calibri"/>
          <w:sz w:val="22"/>
          <w:szCs w:val="22"/>
        </w:rPr>
        <w:fldChar w:fldCharType="end"/>
      </w:r>
    </w:p>
    <w:p w:rsidR="00AF02BE" w:rsidRDefault="00AF02BE" w:rsidP="00AF02BE">
      <w:pPr>
        <w:rPr>
          <w:rFonts w:ascii="Calibri" w:hAnsi="Calibri"/>
          <w:b/>
          <w:sz w:val="22"/>
          <w:szCs w:val="22"/>
        </w:rPr>
      </w:pPr>
    </w:p>
    <w:p w:rsidR="00641BA2" w:rsidRDefault="00482DEB" w:rsidP="00641BA2">
      <w:pPr>
        <w:tabs>
          <w:tab w:val="left" w:pos="1134"/>
        </w:tabs>
        <w:rPr>
          <w:rFonts w:ascii="Calibri" w:hAnsi="Calibri"/>
          <w:b/>
          <w:sz w:val="22"/>
          <w:szCs w:val="22"/>
        </w:rPr>
      </w:pPr>
      <w:r w:rsidRPr="00482DEB">
        <w:rPr>
          <w:rFonts w:ascii="Calibri" w:hAnsi="Calibri"/>
          <w:b/>
          <w:i/>
          <w:sz w:val="22"/>
          <w:szCs w:val="22"/>
        </w:rPr>
        <w:t>Betreff</w:t>
      </w:r>
      <w:r w:rsidR="00063C00">
        <w:rPr>
          <w:rFonts w:ascii="Calibri" w:hAnsi="Calibri"/>
          <w:b/>
          <w:i/>
          <w:sz w:val="22"/>
          <w:szCs w:val="22"/>
        </w:rPr>
        <w:t>:</w:t>
      </w:r>
      <w:r w:rsidR="002509CB">
        <w:rPr>
          <w:rFonts w:ascii="Calibri" w:hAnsi="Calibri"/>
          <w:b/>
          <w:sz w:val="22"/>
          <w:szCs w:val="22"/>
        </w:rPr>
        <w:tab/>
      </w:r>
      <w:r w:rsidR="00570DAA">
        <w:rPr>
          <w:rFonts w:ascii="Calibri" w:hAnsi="Calibri"/>
          <w:b/>
          <w:sz w:val="22"/>
          <w:szCs w:val="22"/>
        </w:rPr>
        <w:t>Aufnahmeantrag für Vereinsmitgliedschaft</w:t>
      </w:r>
    </w:p>
    <w:p w:rsidR="00507B4D" w:rsidRDefault="00507B4D" w:rsidP="00507B4D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6236"/>
      </w:tblGrid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</w:pPr>
            <w:r w:rsidRPr="00236C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C24">
              <w:rPr>
                <w:sz w:val="22"/>
                <w:szCs w:val="22"/>
              </w:rPr>
              <w:instrText xml:space="preserve"> FORMTEXT </w:instrText>
            </w:r>
            <w:r w:rsidRPr="00236C24">
              <w:rPr>
                <w:sz w:val="22"/>
                <w:szCs w:val="22"/>
              </w:rPr>
            </w:r>
            <w:r w:rsidRPr="00236C24">
              <w:rPr>
                <w:sz w:val="22"/>
                <w:szCs w:val="22"/>
              </w:rPr>
              <w:fldChar w:fldCharType="separate"/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 :</w:t>
            </w:r>
          </w:p>
        </w:tc>
        <w:tc>
          <w:tcPr>
            <w:tcW w:w="6236" w:type="dxa"/>
          </w:tcPr>
          <w:p w:rsidR="00570DAA" w:rsidRDefault="00AE7ED4" w:rsidP="00AE7ED4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/ Hausnummer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</w:pPr>
            <w:r w:rsidRPr="00236C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C24">
              <w:rPr>
                <w:sz w:val="22"/>
                <w:szCs w:val="22"/>
              </w:rPr>
              <w:instrText xml:space="preserve"> FORMTEXT </w:instrText>
            </w:r>
            <w:r w:rsidRPr="00236C24">
              <w:rPr>
                <w:sz w:val="22"/>
                <w:szCs w:val="22"/>
              </w:rPr>
            </w:r>
            <w:r w:rsidRPr="00236C24">
              <w:rPr>
                <w:sz w:val="22"/>
                <w:szCs w:val="22"/>
              </w:rPr>
              <w:fldChar w:fldCharType="separate"/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sz w:val="22"/>
                <w:szCs w:val="22"/>
              </w:rPr>
              <w:fldChar w:fldCharType="end"/>
            </w:r>
            <w:r w:rsidR="00AE7ED4">
              <w:rPr>
                <w:sz w:val="22"/>
                <w:szCs w:val="22"/>
              </w:rPr>
              <w:t xml:space="preserve">   </w:t>
            </w:r>
            <w:r w:rsidR="00AE7E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ED4">
              <w:rPr>
                <w:sz w:val="22"/>
                <w:szCs w:val="22"/>
              </w:rPr>
              <w:instrText xml:space="preserve"> FORMTEXT </w:instrText>
            </w:r>
            <w:r w:rsidR="00AE7ED4">
              <w:rPr>
                <w:sz w:val="22"/>
                <w:szCs w:val="22"/>
              </w:rPr>
            </w:r>
            <w:r w:rsidR="00AE7ED4">
              <w:rPr>
                <w:sz w:val="22"/>
                <w:szCs w:val="22"/>
              </w:rPr>
              <w:fldChar w:fldCharType="separate"/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Wohnort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</w:pPr>
            <w:r w:rsidRPr="00236C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C24">
              <w:rPr>
                <w:sz w:val="22"/>
                <w:szCs w:val="22"/>
              </w:rPr>
              <w:instrText xml:space="preserve"> FORMTEXT </w:instrText>
            </w:r>
            <w:r w:rsidRPr="00236C24">
              <w:rPr>
                <w:sz w:val="22"/>
                <w:szCs w:val="22"/>
              </w:rPr>
            </w:r>
            <w:r w:rsidRPr="00236C24">
              <w:rPr>
                <w:sz w:val="22"/>
                <w:szCs w:val="22"/>
              </w:rPr>
              <w:fldChar w:fldCharType="separate"/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sz w:val="22"/>
                <w:szCs w:val="22"/>
              </w:rPr>
              <w:fldChar w:fldCharType="end"/>
            </w:r>
            <w:r w:rsidR="00AE7ED4">
              <w:rPr>
                <w:sz w:val="22"/>
                <w:szCs w:val="22"/>
              </w:rPr>
              <w:t xml:space="preserve">   </w:t>
            </w:r>
            <w:r w:rsidR="00AE7E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ED4">
              <w:rPr>
                <w:sz w:val="22"/>
                <w:szCs w:val="22"/>
              </w:rPr>
              <w:instrText xml:space="preserve"> FORMTEXT </w:instrText>
            </w:r>
            <w:r w:rsidR="00AE7ED4">
              <w:rPr>
                <w:sz w:val="22"/>
                <w:szCs w:val="22"/>
              </w:rPr>
            </w:r>
            <w:r w:rsidR="00AE7ED4">
              <w:rPr>
                <w:sz w:val="22"/>
                <w:szCs w:val="22"/>
              </w:rPr>
              <w:fldChar w:fldCharType="separate"/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noProof/>
                <w:sz w:val="22"/>
                <w:szCs w:val="22"/>
              </w:rPr>
              <w:t> </w:t>
            </w:r>
            <w:r w:rsidR="00AE7ED4"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</w:pPr>
            <w:r w:rsidRPr="00236C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C24">
              <w:rPr>
                <w:sz w:val="22"/>
                <w:szCs w:val="22"/>
              </w:rPr>
              <w:instrText xml:space="preserve"> FORMTEXT </w:instrText>
            </w:r>
            <w:r w:rsidRPr="00236C24">
              <w:rPr>
                <w:sz w:val="22"/>
                <w:szCs w:val="22"/>
              </w:rPr>
            </w:r>
            <w:r w:rsidRPr="00236C24">
              <w:rPr>
                <w:sz w:val="22"/>
                <w:szCs w:val="22"/>
              </w:rPr>
              <w:fldChar w:fldCharType="separate"/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– Mail :</w:t>
            </w:r>
          </w:p>
        </w:tc>
        <w:tc>
          <w:tcPr>
            <w:tcW w:w="6236" w:type="dxa"/>
          </w:tcPr>
          <w:p w:rsidR="00570DAA" w:rsidRDefault="00570DAA" w:rsidP="00AE7ED4">
            <w:pPr>
              <w:spacing w:before="120" w:after="120"/>
            </w:pPr>
            <w:r w:rsidRPr="00236C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C24">
              <w:rPr>
                <w:sz w:val="22"/>
                <w:szCs w:val="22"/>
              </w:rPr>
              <w:instrText xml:space="preserve"> FORMTEXT </w:instrText>
            </w:r>
            <w:r w:rsidRPr="00236C24">
              <w:rPr>
                <w:sz w:val="22"/>
                <w:szCs w:val="22"/>
              </w:rPr>
            </w:r>
            <w:r w:rsidRPr="00236C24">
              <w:rPr>
                <w:sz w:val="22"/>
                <w:szCs w:val="22"/>
              </w:rPr>
              <w:fldChar w:fldCharType="separate"/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noProof/>
                <w:sz w:val="22"/>
                <w:szCs w:val="22"/>
              </w:rPr>
              <w:t> </w:t>
            </w:r>
            <w:r w:rsidRPr="00236C24"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besitze einen Oldtimer :</w:t>
            </w:r>
          </w:p>
        </w:tc>
        <w:tc>
          <w:tcPr>
            <w:tcW w:w="6236" w:type="dxa"/>
          </w:tcPr>
          <w:p w:rsidR="00570DAA" w:rsidRDefault="00AE7ED4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             nein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E7ED4" w:rsidTr="00AE7ED4">
        <w:trPr>
          <w:jc w:val="center"/>
        </w:trPr>
        <w:tc>
          <w:tcPr>
            <w:tcW w:w="2948" w:type="dxa"/>
          </w:tcPr>
          <w:p w:rsidR="00AE7ED4" w:rsidRDefault="00AE7ED4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besitze einen </w:t>
            </w:r>
            <w:proofErr w:type="spellStart"/>
            <w:r>
              <w:rPr>
                <w:sz w:val="22"/>
                <w:szCs w:val="22"/>
              </w:rPr>
              <w:t>Youngtimer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6236" w:type="dxa"/>
          </w:tcPr>
          <w:p w:rsidR="00AE7ED4" w:rsidRDefault="00AE7ED4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nein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PKW :</w:t>
            </w:r>
          </w:p>
        </w:tc>
        <w:tc>
          <w:tcPr>
            <w:tcW w:w="6236" w:type="dxa"/>
          </w:tcPr>
          <w:p w:rsidR="00570DAA" w:rsidRDefault="00AE7ED4" w:rsidP="00AE7ED4">
            <w:pPr>
              <w:spacing w:before="120" w:after="120"/>
              <w:rPr>
                <w:sz w:val="22"/>
                <w:szCs w:val="22"/>
              </w:rPr>
            </w:pPr>
            <w:r w:rsidRPr="00CB3DC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DC2">
              <w:rPr>
                <w:sz w:val="22"/>
                <w:szCs w:val="22"/>
              </w:rPr>
              <w:instrText xml:space="preserve"> FORMTEXT </w:instrText>
            </w:r>
            <w:r w:rsidRPr="00CB3DC2">
              <w:rPr>
                <w:sz w:val="22"/>
                <w:szCs w:val="22"/>
              </w:rPr>
            </w:r>
            <w:r w:rsidRPr="00CB3DC2">
              <w:rPr>
                <w:sz w:val="22"/>
                <w:szCs w:val="22"/>
              </w:rPr>
              <w:fldChar w:fldCharType="separate"/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70DAA">
              <w:rPr>
                <w:sz w:val="22"/>
                <w:szCs w:val="22"/>
              </w:rPr>
              <w:t>Stück</w:t>
            </w:r>
          </w:p>
        </w:tc>
      </w:tr>
      <w:tr w:rsidR="00570DAA" w:rsidTr="00AE7ED4">
        <w:trPr>
          <w:jc w:val="center"/>
        </w:trPr>
        <w:tc>
          <w:tcPr>
            <w:tcW w:w="2948" w:type="dxa"/>
          </w:tcPr>
          <w:p w:rsidR="00570DAA" w:rsidRDefault="00570DAA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Motorrad :</w:t>
            </w:r>
          </w:p>
        </w:tc>
        <w:tc>
          <w:tcPr>
            <w:tcW w:w="6236" w:type="dxa"/>
          </w:tcPr>
          <w:p w:rsidR="00570DAA" w:rsidRDefault="00AE7ED4" w:rsidP="00AE7ED4">
            <w:pPr>
              <w:spacing w:before="120" w:after="120"/>
              <w:rPr>
                <w:sz w:val="22"/>
                <w:szCs w:val="22"/>
              </w:rPr>
            </w:pPr>
            <w:r w:rsidRPr="00CB3DC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DC2">
              <w:rPr>
                <w:sz w:val="22"/>
                <w:szCs w:val="22"/>
              </w:rPr>
              <w:instrText xml:space="preserve"> FORMTEXT </w:instrText>
            </w:r>
            <w:r w:rsidRPr="00CB3DC2">
              <w:rPr>
                <w:sz w:val="22"/>
                <w:szCs w:val="22"/>
              </w:rPr>
            </w:r>
            <w:r w:rsidRPr="00CB3DC2">
              <w:rPr>
                <w:sz w:val="22"/>
                <w:szCs w:val="22"/>
              </w:rPr>
              <w:fldChar w:fldCharType="separate"/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70DAA">
              <w:rPr>
                <w:sz w:val="22"/>
                <w:szCs w:val="22"/>
              </w:rPr>
              <w:t>Stück</w:t>
            </w:r>
          </w:p>
        </w:tc>
      </w:tr>
      <w:tr w:rsidR="00AE7ED4" w:rsidTr="00AE7ED4">
        <w:trPr>
          <w:jc w:val="center"/>
        </w:trPr>
        <w:tc>
          <w:tcPr>
            <w:tcW w:w="2948" w:type="dxa"/>
          </w:tcPr>
          <w:p w:rsidR="00AE7ED4" w:rsidRDefault="00AE7ED4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 :</w:t>
            </w:r>
          </w:p>
        </w:tc>
        <w:tc>
          <w:tcPr>
            <w:tcW w:w="6236" w:type="dxa"/>
          </w:tcPr>
          <w:p w:rsidR="00AE7ED4" w:rsidRDefault="00AE7ED4" w:rsidP="00AE7ED4">
            <w:pPr>
              <w:spacing w:before="120" w:after="120"/>
            </w:pPr>
            <w:r w:rsidRPr="00CB3DC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DC2">
              <w:rPr>
                <w:sz w:val="22"/>
                <w:szCs w:val="22"/>
              </w:rPr>
              <w:instrText xml:space="preserve"> FORMTEXT </w:instrText>
            </w:r>
            <w:r w:rsidRPr="00CB3DC2">
              <w:rPr>
                <w:sz w:val="22"/>
                <w:szCs w:val="22"/>
              </w:rPr>
            </w:r>
            <w:r w:rsidRPr="00CB3DC2">
              <w:rPr>
                <w:sz w:val="22"/>
                <w:szCs w:val="22"/>
              </w:rPr>
              <w:fldChar w:fldCharType="separate"/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sz w:val="22"/>
                <w:szCs w:val="22"/>
              </w:rPr>
              <w:fldChar w:fldCharType="end"/>
            </w:r>
          </w:p>
        </w:tc>
      </w:tr>
      <w:tr w:rsidR="00AE7ED4" w:rsidTr="00AE7ED4">
        <w:trPr>
          <w:jc w:val="center"/>
        </w:trPr>
        <w:tc>
          <w:tcPr>
            <w:tcW w:w="2948" w:type="dxa"/>
          </w:tcPr>
          <w:p w:rsidR="00AE7ED4" w:rsidRDefault="00AE7ED4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Baujahr :</w:t>
            </w:r>
          </w:p>
        </w:tc>
        <w:tc>
          <w:tcPr>
            <w:tcW w:w="6236" w:type="dxa"/>
          </w:tcPr>
          <w:p w:rsidR="00AE7ED4" w:rsidRDefault="00AE7ED4" w:rsidP="00AE7ED4">
            <w:pPr>
              <w:spacing w:before="120" w:after="120"/>
            </w:pPr>
            <w:r w:rsidRPr="00CB3DC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DC2">
              <w:rPr>
                <w:sz w:val="22"/>
                <w:szCs w:val="22"/>
              </w:rPr>
              <w:instrText xml:space="preserve"> FORMTEXT </w:instrText>
            </w:r>
            <w:r w:rsidRPr="00CB3DC2">
              <w:rPr>
                <w:sz w:val="22"/>
                <w:szCs w:val="22"/>
              </w:rPr>
            </w:r>
            <w:r w:rsidRPr="00CB3DC2">
              <w:rPr>
                <w:sz w:val="22"/>
                <w:szCs w:val="22"/>
              </w:rPr>
              <w:fldChar w:fldCharType="separate"/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noProof/>
                <w:sz w:val="22"/>
                <w:szCs w:val="22"/>
              </w:rPr>
              <w:t> </w:t>
            </w:r>
            <w:r w:rsidRPr="00CB3DC2">
              <w:rPr>
                <w:sz w:val="22"/>
                <w:szCs w:val="22"/>
              </w:rPr>
              <w:fldChar w:fldCharType="end"/>
            </w:r>
          </w:p>
        </w:tc>
      </w:tr>
      <w:tr w:rsidR="00AE7ED4" w:rsidTr="00AE7ED4">
        <w:trPr>
          <w:jc w:val="center"/>
        </w:trPr>
        <w:tc>
          <w:tcPr>
            <w:tcW w:w="2948" w:type="dxa"/>
          </w:tcPr>
          <w:p w:rsidR="00AE7ED4" w:rsidRDefault="00AE7ED4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 der Mitgliedschaft :</w:t>
            </w:r>
          </w:p>
        </w:tc>
        <w:tc>
          <w:tcPr>
            <w:tcW w:w="6236" w:type="dxa"/>
          </w:tcPr>
          <w:p w:rsidR="00AE7ED4" w:rsidRDefault="00AE7ED4" w:rsidP="00AE7ED4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ED4" w:rsidTr="00AE7ED4">
        <w:trPr>
          <w:jc w:val="center"/>
        </w:trPr>
        <w:tc>
          <w:tcPr>
            <w:tcW w:w="2948" w:type="dxa"/>
            <w:vAlign w:val="center"/>
          </w:tcPr>
          <w:p w:rsidR="00AE7ED4" w:rsidRDefault="00AE7ED4" w:rsidP="00AE7ED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Beantragte Mitgliedsform :</w:t>
            </w:r>
          </w:p>
        </w:tc>
        <w:tc>
          <w:tcPr>
            <w:tcW w:w="6236" w:type="dxa"/>
          </w:tcPr>
          <w:p w:rsidR="00AE7ED4" w:rsidRDefault="00AE7ED4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Aktives Mitglied</w:t>
            </w:r>
          </w:p>
          <w:p w:rsidR="00AE7ED4" w:rsidRDefault="00AE7ED4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Familienmitgliedschaft</w:t>
            </w:r>
          </w:p>
          <w:p w:rsidR="00AE7ED4" w:rsidRDefault="00AE7ED4" w:rsidP="00AE7E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Fördermitglied</w:t>
            </w:r>
          </w:p>
        </w:tc>
      </w:tr>
    </w:tbl>
    <w:p w:rsidR="00AE7ED4" w:rsidRDefault="00AE7ED4" w:rsidP="00AE7E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Ich habe die Satzung des Vereins gelesen und stimme dieser mit meiner Unterschrift zu.</w:t>
      </w:r>
      <w:r w:rsidR="00181E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Das erste Jahr ist ein Probejahr, in dem beide Parteien ohne Begründung die </w:t>
      </w:r>
      <w:r w:rsidR="00C7173F">
        <w:rPr>
          <w:rFonts w:ascii="Calibri" w:hAnsi="Calibri"/>
          <w:sz w:val="22"/>
          <w:szCs w:val="22"/>
        </w:rPr>
        <w:t>Mitgliedschaft</w:t>
      </w:r>
      <w:r>
        <w:rPr>
          <w:rFonts w:ascii="Calibri" w:hAnsi="Calibri"/>
          <w:sz w:val="22"/>
          <w:szCs w:val="22"/>
        </w:rPr>
        <w:t xml:space="preserve"> kündigen können. Ihr Antrag wird vom Vorstand des Vereins geprüft.</w:t>
      </w:r>
      <w:r w:rsidR="00181E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Bei Zustimmung werden Ihnen die Überweisungsunterlagen zugeschickt.</w:t>
      </w:r>
    </w:p>
    <w:p w:rsidR="00181EA7" w:rsidRDefault="00181EA7" w:rsidP="00AE7ED4">
      <w:pPr>
        <w:jc w:val="both"/>
        <w:rPr>
          <w:rFonts w:ascii="Calibri" w:hAnsi="Calibri"/>
          <w:sz w:val="22"/>
          <w:szCs w:val="22"/>
        </w:rPr>
      </w:pPr>
    </w:p>
    <w:p w:rsidR="003A2F61" w:rsidRDefault="003A2F61" w:rsidP="00AE7ED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AE7ED4">
      <w:pPr>
        <w:jc w:val="both"/>
        <w:rPr>
          <w:rFonts w:ascii="Calibri" w:hAnsi="Calibri"/>
          <w:sz w:val="22"/>
          <w:szCs w:val="22"/>
        </w:rPr>
      </w:pPr>
    </w:p>
    <w:p w:rsidR="00181EA7" w:rsidRDefault="00181EA7" w:rsidP="00AE7E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Mitgliedsbeiträge:</w:t>
      </w:r>
    </w:p>
    <w:p w:rsidR="003A2F61" w:rsidRDefault="003A2F61" w:rsidP="00AE7ED4">
      <w:pPr>
        <w:jc w:val="both"/>
        <w:rPr>
          <w:rFonts w:ascii="Calibri" w:hAnsi="Calibri"/>
          <w:sz w:val="22"/>
          <w:szCs w:val="22"/>
        </w:rPr>
      </w:pP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7173F">
        <w:rPr>
          <w:rFonts w:ascii="Calibri" w:hAnsi="Calibri"/>
          <w:sz w:val="22"/>
          <w:szCs w:val="22"/>
        </w:rPr>
        <w:t>Aufnahmegebühr</w:t>
      </w:r>
      <w:r>
        <w:rPr>
          <w:rFonts w:ascii="Calibri" w:hAnsi="Calibri"/>
          <w:sz w:val="22"/>
          <w:szCs w:val="22"/>
        </w:rPr>
        <w:t xml:space="preserve"> :</w:t>
      </w:r>
      <w:r>
        <w:rPr>
          <w:rFonts w:ascii="Calibri" w:hAnsi="Calibri"/>
          <w:sz w:val="22"/>
          <w:szCs w:val="22"/>
        </w:rPr>
        <w:tab/>
        <w:t>100,00 €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einmalig</w:t>
      </w: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Aktives Mitglied :</w:t>
      </w:r>
      <w:r>
        <w:rPr>
          <w:rFonts w:ascii="Calibri" w:hAnsi="Calibri"/>
          <w:sz w:val="22"/>
          <w:szCs w:val="22"/>
        </w:rPr>
        <w:tab/>
        <w:t>25,00 €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  <w:t>Monat</w:t>
      </w: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Familienmitgliedschaft :</w:t>
      </w:r>
      <w:r>
        <w:rPr>
          <w:rFonts w:ascii="Calibri" w:hAnsi="Calibri"/>
          <w:sz w:val="22"/>
          <w:szCs w:val="22"/>
        </w:rPr>
        <w:tab/>
        <w:t>30,00 €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  <w:t>Monat</w:t>
      </w: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Fördermitglied :</w:t>
      </w:r>
      <w:r>
        <w:rPr>
          <w:rFonts w:ascii="Calibri" w:hAnsi="Calibri"/>
          <w:sz w:val="22"/>
          <w:szCs w:val="22"/>
        </w:rPr>
        <w:tab/>
        <w:t>15,00 €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  <w:t>Monat</w:t>
      </w: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</w:p>
    <w:p w:rsidR="003A2F61" w:rsidRDefault="003A2F61" w:rsidP="003A2F61">
      <w:pPr>
        <w:tabs>
          <w:tab w:val="right" w:pos="3686"/>
          <w:tab w:val="right" w:pos="4678"/>
          <w:tab w:val="left" w:pos="4820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Jugendliche und Studenten :</w:t>
      </w:r>
      <w:r>
        <w:rPr>
          <w:rFonts w:ascii="Calibri" w:hAnsi="Calibri"/>
          <w:sz w:val="22"/>
          <w:szCs w:val="22"/>
        </w:rPr>
        <w:tab/>
        <w:t>5,00 €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  <w:t>Monat</w:t>
      </w:r>
    </w:p>
    <w:p w:rsidR="003A2F61" w:rsidRDefault="003A2F61" w:rsidP="003A2F61">
      <w:pPr>
        <w:tabs>
          <w:tab w:val="right" w:pos="3686"/>
          <w:tab w:val="right" w:pos="4678"/>
          <w:tab w:val="left" w:pos="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(Personen ohne eigenes Einkommen)</w:t>
      </w: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Sponsoren werden gesonderte Verträge angeboten.</w:t>
      </w: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Einmalzahlungen</w:t>
      </w: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Jahreszahlungen (zeitlich begrenzt und unbegrenzt)</w:t>
      </w: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evtl. Gegenleistungen mit Werbeflächen usw.</w:t>
      </w: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Ort / Datum</w:t>
      </w:r>
      <w:r>
        <w:rPr>
          <w:rFonts w:ascii="Calibri" w:hAnsi="Calibri"/>
          <w:sz w:val="22"/>
          <w:szCs w:val="22"/>
        </w:rPr>
        <w:tab/>
        <w:t>Unterschrift</w:t>
      </w: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pBdr>
          <w:top w:val="single" w:sz="4" w:space="1" w:color="auto"/>
        </w:pBd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tabs>
          <w:tab w:val="right" w:pos="2127"/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Bankverbindung</w:t>
      </w:r>
      <w:r>
        <w:rPr>
          <w:rFonts w:ascii="Calibri" w:hAnsi="Calibri"/>
          <w:sz w:val="22"/>
          <w:szCs w:val="22"/>
        </w:rPr>
        <w:t xml:space="preserve"> 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Volksbank Stendal</w:t>
      </w:r>
    </w:p>
    <w:p w:rsidR="002B5554" w:rsidRDefault="002B5554" w:rsidP="002B5554">
      <w:pPr>
        <w:tabs>
          <w:tab w:val="right" w:pos="2127"/>
          <w:tab w:val="left" w:pos="2268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tabs>
          <w:tab w:val="right" w:pos="2127"/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Bankleitzahl</w:t>
      </w:r>
      <w:r>
        <w:rPr>
          <w:rFonts w:ascii="Calibri" w:hAnsi="Calibri"/>
          <w:sz w:val="22"/>
          <w:szCs w:val="22"/>
        </w:rPr>
        <w:t xml:space="preserve"> 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81093054</w:t>
      </w:r>
    </w:p>
    <w:p w:rsidR="002B5554" w:rsidRDefault="002B5554" w:rsidP="002B5554">
      <w:pPr>
        <w:tabs>
          <w:tab w:val="right" w:pos="2127"/>
          <w:tab w:val="left" w:pos="2268"/>
        </w:tabs>
        <w:jc w:val="both"/>
        <w:rPr>
          <w:rFonts w:ascii="Calibri" w:hAnsi="Calibri"/>
          <w:sz w:val="22"/>
          <w:szCs w:val="22"/>
        </w:rPr>
      </w:pPr>
    </w:p>
    <w:p w:rsidR="002B5554" w:rsidRDefault="002B5554" w:rsidP="002B5554">
      <w:pPr>
        <w:tabs>
          <w:tab w:val="right" w:pos="2127"/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Kontonummer</w:t>
      </w:r>
      <w:r>
        <w:rPr>
          <w:rFonts w:ascii="Calibri" w:hAnsi="Calibri"/>
          <w:sz w:val="22"/>
          <w:szCs w:val="22"/>
        </w:rPr>
        <w:t xml:space="preserve"> 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2135736</w:t>
      </w:r>
    </w:p>
    <w:p w:rsidR="002B5554" w:rsidRDefault="002B5554" w:rsidP="002B5554">
      <w:pP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C7173F" w:rsidRDefault="00C7173F" w:rsidP="002B5554">
      <w:pP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C7173F" w:rsidRDefault="00C7173F" w:rsidP="002B5554">
      <w:pP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C7173F" w:rsidRDefault="00C7173F" w:rsidP="002B5554">
      <w:pP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</w:p>
    <w:p w:rsidR="002B5554" w:rsidRPr="00641BA2" w:rsidRDefault="002B5554" w:rsidP="002B5554">
      <w:pPr>
        <w:tabs>
          <w:tab w:val="center" w:pos="1701"/>
          <w:tab w:val="center" w:pos="623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Einfacher für Sie ist eine Erklärung zum Einzug des Vereinsbeitrages mittels Lastschrift. Wobei wir Ihnen die kostengünstige Variante der </w:t>
      </w:r>
      <w:proofErr w:type="spellStart"/>
      <w:r>
        <w:rPr>
          <w:rFonts w:ascii="Calibri" w:hAnsi="Calibri"/>
          <w:sz w:val="22"/>
          <w:szCs w:val="22"/>
        </w:rPr>
        <w:t>Quatals</w:t>
      </w:r>
      <w:proofErr w:type="spellEnd"/>
      <w:r>
        <w:rPr>
          <w:rFonts w:ascii="Calibri" w:hAnsi="Calibri"/>
          <w:sz w:val="22"/>
          <w:szCs w:val="22"/>
        </w:rPr>
        <w:t xml:space="preserve"> – Abbuchen in voraus empfehlen.</w:t>
      </w:r>
    </w:p>
    <w:sectPr w:rsidR="002B5554" w:rsidRPr="00641BA2" w:rsidSect="002509CB">
      <w:headerReference w:type="first" r:id="rId10"/>
      <w:pgSz w:w="11906" w:h="16838" w:code="9"/>
      <w:pgMar w:top="1418" w:right="1418" w:bottom="1134" w:left="1366" w:header="958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4F" w:rsidRDefault="00360D4F">
      <w:r>
        <w:separator/>
      </w:r>
    </w:p>
  </w:endnote>
  <w:endnote w:type="continuationSeparator" w:id="0">
    <w:p w:rsidR="00360D4F" w:rsidRDefault="003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4F" w:rsidRDefault="00360D4F">
      <w:r>
        <w:separator/>
      </w:r>
    </w:p>
  </w:footnote>
  <w:footnote w:type="continuationSeparator" w:id="0">
    <w:p w:rsidR="00360D4F" w:rsidRDefault="0036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4" w:rsidRPr="007D72D5" w:rsidRDefault="00AE7ED4" w:rsidP="00D57D48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4003A5F8" wp14:editId="6702FEE5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15900" cy="0"/>
              <wp:effectExtent l="6350" t="13970" r="635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6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Nl2k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78F9954B" wp14:editId="19E152F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MF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Jv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74396762" wp14:editId="594012A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rFonts w:ascii="Calibri" w:hAnsi="Calibri"/>
        <w:sz w:val="18"/>
        <w:szCs w:val="18"/>
      </w:rPr>
      <w:t>Nordwall Classic Garage e.V.</w:t>
    </w:r>
    <w:r>
      <w:rPr>
        <w:rFonts w:ascii="Calibri" w:hAnsi="Calibri"/>
        <w:sz w:val="18"/>
        <w:szCs w:val="18"/>
      </w:rPr>
      <w:tab/>
    </w:r>
    <w:r w:rsidRPr="007D72D5">
      <w:rPr>
        <w:rFonts w:ascii="Calibri" w:hAnsi="Calibri"/>
        <w:sz w:val="18"/>
        <w:szCs w:val="18"/>
      </w:rPr>
      <w:t>e – Mail</w:t>
    </w:r>
    <w:r>
      <w:rPr>
        <w:rFonts w:ascii="Calibri" w:hAnsi="Calibri"/>
        <w:sz w:val="18"/>
        <w:szCs w:val="18"/>
      </w:rPr>
      <w:t xml:space="preserve"> :</w:t>
    </w:r>
    <w:r w:rsidRPr="007D72D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info</w:t>
    </w:r>
    <w:r w:rsidRPr="007D72D5">
      <w:rPr>
        <w:rFonts w:ascii="Calibri" w:hAnsi="Calibri"/>
        <w:sz w:val="18"/>
        <w:szCs w:val="18"/>
      </w:rPr>
      <w:t>@</w:t>
    </w:r>
    <w:r>
      <w:rPr>
        <w:rFonts w:ascii="Calibri" w:hAnsi="Calibri"/>
        <w:sz w:val="18"/>
        <w:szCs w:val="18"/>
      </w:rPr>
      <w:t>nordwall-classic</w:t>
    </w:r>
    <w:r w:rsidRPr="007D72D5">
      <w:rPr>
        <w:rFonts w:ascii="Calibri" w:hAnsi="Calibri"/>
        <w:sz w:val="18"/>
        <w:szCs w:val="18"/>
      </w:rPr>
      <w:t>.de</w:t>
    </w:r>
  </w:p>
  <w:p w:rsidR="00AE7ED4" w:rsidRPr="0096673A" w:rsidRDefault="00AE7ED4" w:rsidP="00D57D48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color w:val="FFFFFF"/>
        <w:sz w:val="18"/>
        <w:szCs w:val="18"/>
      </w:rPr>
    </w:pPr>
    <w:r w:rsidRPr="0096673A">
      <w:rPr>
        <w:rFonts w:ascii="Calibri" w:hAnsi="Calibri"/>
        <w:color w:val="FFFFFF"/>
        <w:sz w:val="18"/>
        <w:szCs w:val="18"/>
      </w:rPr>
      <w:t>Hainstraße  8</w:t>
    </w:r>
  </w:p>
  <w:p w:rsidR="00AE7ED4" w:rsidRPr="007D72D5" w:rsidRDefault="00AE7ED4" w:rsidP="00D57D48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Nordwall  13</w:t>
    </w:r>
    <w:r>
      <w:rPr>
        <w:rFonts w:ascii="Calibri" w:hAnsi="Calibri"/>
        <w:sz w:val="18"/>
        <w:szCs w:val="18"/>
      </w:rPr>
      <w:tab/>
    </w:r>
    <w:r w:rsidRPr="00570DAA">
      <w:rPr>
        <w:rFonts w:ascii="Calibri" w:hAnsi="Calibri"/>
        <w:color w:val="FFFFFF" w:themeColor="background1"/>
        <w:sz w:val="18"/>
        <w:szCs w:val="18"/>
      </w:rPr>
      <w:t>e – Mail :</w:t>
    </w:r>
    <w:r w:rsidRPr="00570DAA">
      <w:rPr>
        <w:rFonts w:ascii="Calibri" w:hAnsi="Calibri"/>
        <w:color w:val="FFFFFF" w:themeColor="background1"/>
        <w:sz w:val="18"/>
        <w:szCs w:val="18"/>
      </w:rPr>
      <w:tab/>
      <w:t>info@nordwall-classic.de</w:t>
    </w:r>
  </w:p>
  <w:p w:rsidR="00AE7ED4" w:rsidRPr="007D72D5" w:rsidRDefault="00AE7ED4" w:rsidP="00D57D48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sz w:val="18"/>
        <w:szCs w:val="18"/>
      </w:rPr>
    </w:pPr>
  </w:p>
  <w:p w:rsidR="00AE7ED4" w:rsidRPr="00641BA2" w:rsidRDefault="00AE7ED4" w:rsidP="00D57D48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color w:val="FFFFFF" w:themeColor="background1"/>
        <w:sz w:val="18"/>
        <w:szCs w:val="18"/>
      </w:rPr>
    </w:pPr>
    <w:r>
      <w:rPr>
        <w:rFonts w:ascii="Calibri" w:hAnsi="Calibri"/>
        <w:sz w:val="18"/>
        <w:szCs w:val="18"/>
      </w:rPr>
      <w:t>39576</w:t>
    </w:r>
    <w:r w:rsidRPr="007D72D5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</w:t>
    </w:r>
    <w:r w:rsidRPr="007D72D5">
      <w:rPr>
        <w:rFonts w:ascii="Calibri" w:hAnsi="Calibri"/>
        <w:sz w:val="18"/>
        <w:szCs w:val="18"/>
      </w:rPr>
      <w:t xml:space="preserve">Hansestadt </w:t>
    </w:r>
    <w:r>
      <w:rPr>
        <w:rFonts w:ascii="Calibri" w:hAnsi="Calibri"/>
        <w:sz w:val="18"/>
        <w:szCs w:val="18"/>
      </w:rPr>
      <w:t xml:space="preserve"> Stendal</w:t>
    </w:r>
    <w:r w:rsidRPr="007D72D5">
      <w:rPr>
        <w:rFonts w:ascii="Calibri" w:hAnsi="Calibri"/>
        <w:sz w:val="18"/>
        <w:szCs w:val="18"/>
      </w:rPr>
      <w:tab/>
    </w:r>
    <w:r>
      <w:rPr>
        <w:rFonts w:ascii="Calibri" w:hAnsi="Calibri"/>
        <w:color w:val="FFFFFF" w:themeColor="background1"/>
        <w:sz w:val="18"/>
        <w:szCs w:val="18"/>
      </w:rPr>
      <w:t xml:space="preserve">KN : </w:t>
    </w:r>
    <w:r>
      <w:rPr>
        <w:rFonts w:ascii="Calibri" w:hAnsi="Calibri"/>
        <w:color w:val="FFFFFF" w:themeColor="background1"/>
        <w:sz w:val="18"/>
        <w:szCs w:val="18"/>
      </w:rPr>
      <w:tab/>
      <w:t>172 671</w:t>
    </w:r>
  </w:p>
  <w:p w:rsidR="00AE7ED4" w:rsidRPr="00641BA2" w:rsidRDefault="00AE7ED4" w:rsidP="007D72D5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color w:val="FFFFFF" w:themeColor="background1"/>
        <w:sz w:val="18"/>
        <w:szCs w:val="18"/>
      </w:rPr>
    </w:pPr>
    <w:r w:rsidRPr="00641BA2">
      <w:rPr>
        <w:rFonts w:ascii="Calibri" w:hAnsi="Calibri"/>
        <w:color w:val="FFFFFF" w:themeColor="background1"/>
        <w:sz w:val="18"/>
        <w:szCs w:val="18"/>
      </w:rPr>
      <w:tab/>
      <w:t>e – Mail :</w:t>
    </w:r>
    <w:r w:rsidRPr="00641BA2">
      <w:rPr>
        <w:rFonts w:ascii="Calibri" w:hAnsi="Calibri"/>
        <w:color w:val="FFFFFF" w:themeColor="background1"/>
        <w:sz w:val="18"/>
        <w:szCs w:val="18"/>
      </w:rPr>
      <w:tab/>
      <w:t>sebastianguseobg@web.de</w:t>
    </w:r>
  </w:p>
  <w:p w:rsidR="00AE7ED4" w:rsidRPr="00641BA2" w:rsidRDefault="00AE7ED4" w:rsidP="007D72D5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color w:val="FFFFFF" w:themeColor="background1"/>
        <w:sz w:val="16"/>
        <w:szCs w:val="16"/>
      </w:rPr>
    </w:pPr>
    <w:r w:rsidRPr="00641BA2">
      <w:rPr>
        <w:rFonts w:ascii="Calibri" w:hAnsi="Calibri"/>
        <w:color w:val="FFFFFF" w:themeColor="background1"/>
        <w:sz w:val="18"/>
        <w:szCs w:val="18"/>
      </w:rPr>
      <w:tab/>
      <w:t xml:space="preserve">BLZ : </w:t>
    </w:r>
    <w:r w:rsidRPr="00641BA2">
      <w:rPr>
        <w:rFonts w:ascii="Calibri" w:hAnsi="Calibri"/>
        <w:color w:val="FFFFFF" w:themeColor="background1"/>
        <w:sz w:val="18"/>
        <w:szCs w:val="18"/>
      </w:rPr>
      <w:tab/>
      <w:t>700 100 80   –   Postbank München</w:t>
    </w:r>
  </w:p>
  <w:p w:rsidR="00AE7ED4" w:rsidRPr="0096673A" w:rsidRDefault="00AE7ED4" w:rsidP="007D72D5">
    <w:pPr>
      <w:pStyle w:val="Kopfzeile"/>
      <w:tabs>
        <w:tab w:val="clear" w:pos="4536"/>
        <w:tab w:val="clear" w:pos="9072"/>
        <w:tab w:val="right" w:pos="5812"/>
        <w:tab w:val="left" w:pos="6096"/>
      </w:tabs>
      <w:rPr>
        <w:rFonts w:ascii="Calibri" w:hAnsi="Calibri"/>
        <w:color w:val="FFFFFF"/>
        <w:sz w:val="16"/>
        <w:szCs w:val="16"/>
      </w:rPr>
    </w:pPr>
    <w:r w:rsidRPr="007D72D5">
      <w:rPr>
        <w:rFonts w:ascii="Calibri" w:hAnsi="Calibri"/>
        <w:sz w:val="18"/>
        <w:szCs w:val="18"/>
      </w:rPr>
      <w:tab/>
    </w:r>
    <w:r w:rsidRPr="0096673A">
      <w:rPr>
        <w:rFonts w:ascii="Calibri" w:hAnsi="Calibri"/>
        <w:color w:val="FFFFFF"/>
        <w:sz w:val="18"/>
        <w:szCs w:val="18"/>
      </w:rPr>
      <w:t xml:space="preserve">BLZ : </w:t>
    </w:r>
    <w:r w:rsidRPr="0096673A">
      <w:rPr>
        <w:rFonts w:ascii="Calibri" w:hAnsi="Calibri"/>
        <w:color w:val="FFFFFF"/>
        <w:sz w:val="18"/>
        <w:szCs w:val="18"/>
      </w:rPr>
      <w:tab/>
      <w:t>700 100 80   –   Postbank München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jdnwMKjCVQXchsV9WXpZ1kWnc=" w:salt="NNeBhVOzhwJZ+d1oTaeR1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84"/>
    <w:rsid w:val="000235DB"/>
    <w:rsid w:val="000341A7"/>
    <w:rsid w:val="00051AF8"/>
    <w:rsid w:val="000555B0"/>
    <w:rsid w:val="0005582D"/>
    <w:rsid w:val="0006302B"/>
    <w:rsid w:val="00063C00"/>
    <w:rsid w:val="000A2F19"/>
    <w:rsid w:val="000D574A"/>
    <w:rsid w:val="00122449"/>
    <w:rsid w:val="00123998"/>
    <w:rsid w:val="00174EAF"/>
    <w:rsid w:val="00181EA7"/>
    <w:rsid w:val="001A3CB3"/>
    <w:rsid w:val="001B3565"/>
    <w:rsid w:val="00204811"/>
    <w:rsid w:val="002509CB"/>
    <w:rsid w:val="00260E2B"/>
    <w:rsid w:val="002B5554"/>
    <w:rsid w:val="002D4DDC"/>
    <w:rsid w:val="00301A08"/>
    <w:rsid w:val="00334A7D"/>
    <w:rsid w:val="00360D4F"/>
    <w:rsid w:val="0039046D"/>
    <w:rsid w:val="003915C3"/>
    <w:rsid w:val="003A2F61"/>
    <w:rsid w:val="00424CA5"/>
    <w:rsid w:val="00434778"/>
    <w:rsid w:val="00482DEB"/>
    <w:rsid w:val="004B3615"/>
    <w:rsid w:val="00507B4D"/>
    <w:rsid w:val="005463AC"/>
    <w:rsid w:val="005576AA"/>
    <w:rsid w:val="00570DAA"/>
    <w:rsid w:val="00575E32"/>
    <w:rsid w:val="005B581B"/>
    <w:rsid w:val="005D1392"/>
    <w:rsid w:val="005E597D"/>
    <w:rsid w:val="005F4FFD"/>
    <w:rsid w:val="005F790A"/>
    <w:rsid w:val="006222CB"/>
    <w:rsid w:val="00641BA2"/>
    <w:rsid w:val="0064221C"/>
    <w:rsid w:val="00644615"/>
    <w:rsid w:val="00670AC5"/>
    <w:rsid w:val="00681322"/>
    <w:rsid w:val="00694758"/>
    <w:rsid w:val="006B0C6C"/>
    <w:rsid w:val="006B3451"/>
    <w:rsid w:val="006B78DA"/>
    <w:rsid w:val="00713DCD"/>
    <w:rsid w:val="00746359"/>
    <w:rsid w:val="007A7537"/>
    <w:rsid w:val="007C1D84"/>
    <w:rsid w:val="007D2AAF"/>
    <w:rsid w:val="007D72D5"/>
    <w:rsid w:val="00812DF1"/>
    <w:rsid w:val="00836F4F"/>
    <w:rsid w:val="00846504"/>
    <w:rsid w:val="008738CB"/>
    <w:rsid w:val="008B0D5F"/>
    <w:rsid w:val="008C5C28"/>
    <w:rsid w:val="0096673A"/>
    <w:rsid w:val="009800F1"/>
    <w:rsid w:val="00994C17"/>
    <w:rsid w:val="009A537E"/>
    <w:rsid w:val="00AE3794"/>
    <w:rsid w:val="00AE7ED4"/>
    <w:rsid w:val="00AF02BE"/>
    <w:rsid w:val="00B24D7C"/>
    <w:rsid w:val="00B96704"/>
    <w:rsid w:val="00BF4F9E"/>
    <w:rsid w:val="00C062F0"/>
    <w:rsid w:val="00C53759"/>
    <w:rsid w:val="00C7173F"/>
    <w:rsid w:val="00C764F4"/>
    <w:rsid w:val="00C855B4"/>
    <w:rsid w:val="00C961F1"/>
    <w:rsid w:val="00CC4414"/>
    <w:rsid w:val="00CE6417"/>
    <w:rsid w:val="00D04F8A"/>
    <w:rsid w:val="00D572FF"/>
    <w:rsid w:val="00D57D48"/>
    <w:rsid w:val="00DA4796"/>
    <w:rsid w:val="00E06ADE"/>
    <w:rsid w:val="00E53FEE"/>
    <w:rsid w:val="00E9093C"/>
    <w:rsid w:val="00E951A2"/>
    <w:rsid w:val="00E97B1A"/>
    <w:rsid w:val="00ED4E92"/>
    <w:rsid w:val="00EF1C69"/>
    <w:rsid w:val="00F40C12"/>
    <w:rsid w:val="00F6415A"/>
    <w:rsid w:val="00FA11C0"/>
    <w:rsid w:val="00FC081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table" w:styleId="Tabellenraster">
    <w:name w:val="Table Grid"/>
    <w:basedOn w:val="NormaleTabelle"/>
    <w:uiPriority w:val="59"/>
    <w:rsid w:val="002D4D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E9093C"/>
    <w:rPr>
      <w:sz w:val="24"/>
      <w:szCs w:val="24"/>
    </w:rPr>
  </w:style>
  <w:style w:type="character" w:customStyle="1" w:styleId="stil1">
    <w:name w:val="stil1"/>
    <w:rsid w:val="00641BA2"/>
  </w:style>
  <w:style w:type="character" w:customStyle="1" w:styleId="stil28">
    <w:name w:val="stil28"/>
    <w:rsid w:val="00641B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table" w:styleId="Tabellenraster">
    <w:name w:val="Table Grid"/>
    <w:basedOn w:val="NormaleTabelle"/>
    <w:uiPriority w:val="59"/>
    <w:rsid w:val="002D4D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E9093C"/>
    <w:rPr>
      <w:sz w:val="24"/>
      <w:szCs w:val="24"/>
    </w:rPr>
  </w:style>
  <w:style w:type="character" w:customStyle="1" w:styleId="stil1">
    <w:name w:val="stil1"/>
    <w:rsid w:val="00641BA2"/>
  </w:style>
  <w:style w:type="character" w:customStyle="1" w:styleId="stil28">
    <w:name w:val="stil28"/>
    <w:rsid w:val="00641B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6DEC-BAD9-4EF2-8E98-20F33B5E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Guse</cp:lastModifiedBy>
  <cp:revision>4</cp:revision>
  <cp:lastPrinted>2013-07-17T18:14:00Z</cp:lastPrinted>
  <dcterms:created xsi:type="dcterms:W3CDTF">2013-08-15T20:23:00Z</dcterms:created>
  <dcterms:modified xsi:type="dcterms:W3CDTF">2013-08-15T20:48:00Z</dcterms:modified>
</cp:coreProperties>
</file>