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32" w:rsidRPr="009800F1" w:rsidRDefault="00FF5069">
      <w:pPr>
        <w:rPr>
          <w:rFonts w:ascii="Calibri" w:hAnsi="Calibri"/>
        </w:rPr>
      </w:pPr>
      <w:r>
        <w:rPr>
          <w:noProof/>
        </w:rPr>
        <w:drawing>
          <wp:anchor distT="0" distB="0" distL="114300" distR="114300" simplePos="0" relativeHeight="251658240" behindDoc="1" locked="0" layoutInCell="1" allowOverlap="1">
            <wp:simplePos x="0" y="0"/>
            <wp:positionH relativeFrom="column">
              <wp:posOffset>3174365</wp:posOffset>
            </wp:positionH>
            <wp:positionV relativeFrom="paragraph">
              <wp:posOffset>-781685</wp:posOffset>
            </wp:positionV>
            <wp:extent cx="2552700" cy="1020445"/>
            <wp:effectExtent l="0" t="0" r="0" b="8255"/>
            <wp:wrapTight wrapText="bothSides">
              <wp:wrapPolygon edited="0">
                <wp:start x="0" y="0"/>
                <wp:lineTo x="0" y="21371"/>
                <wp:lineTo x="21439" y="21371"/>
                <wp:lineTo x="21439" y="0"/>
                <wp:lineTo x="0" y="0"/>
              </wp:wrapPolygon>
            </wp:wrapTight>
            <wp:docPr id="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1" layoutInCell="1" allowOverlap="0">
                <wp:simplePos x="0" y="0"/>
                <wp:positionH relativeFrom="page">
                  <wp:posOffset>774065</wp:posOffset>
                </wp:positionH>
                <wp:positionV relativeFrom="page">
                  <wp:posOffset>1800225</wp:posOffset>
                </wp:positionV>
                <wp:extent cx="3060065" cy="161988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ED4" w:rsidRPr="00102978" w:rsidRDefault="00AE7ED4">
                            <w:pPr>
                              <w:rPr>
                                <w:rFonts w:ascii="Calibri" w:hAnsi="Calibri"/>
                                <w:color w:val="FFFFFF"/>
                                <w:sz w:val="16"/>
                                <w:szCs w:val="16"/>
                                <w:u w:val="single"/>
                              </w:rPr>
                            </w:pPr>
                            <w:r w:rsidRPr="00102978">
                              <w:rPr>
                                <w:rFonts w:ascii="Calibri" w:hAnsi="Calibri"/>
                                <w:color w:val="FFFFFF"/>
                                <w:sz w:val="16"/>
                                <w:szCs w:val="16"/>
                                <w:u w:val="single"/>
                                <w:lang w:val="en-US"/>
                              </w:rPr>
                              <w:t xml:space="preserve">Nordwall Classic Garage </w:t>
                            </w:r>
                            <w:r w:rsidRPr="00102978">
                              <w:rPr>
                                <w:rFonts w:ascii="Calibri" w:hAnsi="Calibri"/>
                                <w:color w:val="FFFFFF"/>
                                <w:sz w:val="16"/>
                                <w:szCs w:val="16"/>
                                <w:u w:val="single"/>
                              </w:rPr>
                              <w:sym w:font="Symbol" w:char="F0B7"/>
                            </w:r>
                            <w:r w:rsidRPr="00102978">
                              <w:rPr>
                                <w:rFonts w:ascii="Calibri" w:hAnsi="Calibri"/>
                                <w:color w:val="FFFFFF"/>
                                <w:sz w:val="16"/>
                                <w:szCs w:val="16"/>
                                <w:u w:val="single"/>
                                <w:lang w:val="en-US"/>
                              </w:rPr>
                              <w:t xml:space="preserve"> </w:t>
                            </w:r>
                            <w:r w:rsidRPr="00102978">
                              <w:rPr>
                                <w:rFonts w:ascii="Calibri" w:hAnsi="Calibri"/>
                                <w:color w:val="FFFFFF"/>
                                <w:sz w:val="16"/>
                                <w:szCs w:val="16"/>
                                <w:u w:val="single"/>
                              </w:rPr>
                              <w:t xml:space="preserve">Nordwall 13 </w:t>
                            </w:r>
                            <w:r w:rsidRPr="00102978">
                              <w:rPr>
                                <w:rFonts w:ascii="Calibri" w:hAnsi="Calibri"/>
                                <w:color w:val="FFFFFF"/>
                                <w:sz w:val="16"/>
                                <w:szCs w:val="16"/>
                                <w:u w:val="single"/>
                              </w:rPr>
                              <w:sym w:font="Symbol" w:char="F0B7"/>
                            </w:r>
                            <w:r w:rsidRPr="00102978">
                              <w:rPr>
                                <w:rFonts w:ascii="Calibri" w:hAnsi="Calibri"/>
                                <w:color w:val="FFFFFF"/>
                                <w:sz w:val="16"/>
                                <w:szCs w:val="16"/>
                                <w:u w:val="single"/>
                              </w:rPr>
                              <w:t xml:space="preserve"> 39576 Hansestadt Stendal</w:t>
                            </w:r>
                          </w:p>
                          <w:p w:rsidR="00AE7ED4" w:rsidRPr="009800F1" w:rsidRDefault="00AE7ED4">
                            <w:pPr>
                              <w:rPr>
                                <w:rFonts w:ascii="Calibri" w:hAnsi="Calibri"/>
                                <w:sz w:val="20"/>
                                <w:szCs w:val="20"/>
                              </w:rPr>
                            </w:pPr>
                          </w:p>
                          <w:p w:rsidR="00AE7ED4" w:rsidRPr="009800F1" w:rsidRDefault="00AE7ED4">
                            <w:pPr>
                              <w:rPr>
                                <w:rFonts w:ascii="Calibri" w:hAnsi="Calibri"/>
                                <w:sz w:val="20"/>
                                <w:szCs w:val="20"/>
                              </w:rPr>
                            </w:pPr>
                          </w:p>
                          <w:p w:rsidR="00AE7ED4" w:rsidRDefault="00AE7ED4">
                            <w:pPr>
                              <w:rPr>
                                <w:rFonts w:ascii="Calibri" w:hAnsi="Calibri"/>
                                <w:sz w:val="20"/>
                                <w:szCs w:val="20"/>
                              </w:rPr>
                            </w:pPr>
                          </w:p>
                          <w:p w:rsidR="00AE7ED4" w:rsidRPr="009800F1" w:rsidRDefault="00AE7ED4">
                            <w:pPr>
                              <w:rPr>
                                <w:rFonts w:ascii="Calibri" w:hAnsi="Calibri"/>
                                <w:sz w:val="20"/>
                                <w:szCs w:val="20"/>
                              </w:rPr>
                            </w:pPr>
                            <w:r>
                              <w:rPr>
                                <w:rFonts w:ascii="Calibri" w:hAnsi="Calibri"/>
                                <w:sz w:val="20"/>
                                <w:szCs w:val="20"/>
                              </w:rPr>
                              <w:t>Nordwall Classic Garage e.V.</w:t>
                            </w:r>
                          </w:p>
                          <w:p w:rsidR="00AE7ED4" w:rsidRPr="009800F1" w:rsidRDefault="00AE7ED4">
                            <w:pPr>
                              <w:rPr>
                                <w:rFonts w:ascii="Calibri" w:hAnsi="Calibri"/>
                                <w:sz w:val="20"/>
                                <w:szCs w:val="20"/>
                              </w:rPr>
                            </w:pPr>
                            <w:r>
                              <w:rPr>
                                <w:rFonts w:ascii="Calibri" w:hAnsi="Calibri"/>
                                <w:sz w:val="20"/>
                                <w:szCs w:val="20"/>
                              </w:rPr>
                              <w:t>Nordwall 13</w:t>
                            </w:r>
                          </w:p>
                          <w:p w:rsidR="00AE7ED4" w:rsidRPr="009800F1" w:rsidRDefault="00AE7ED4">
                            <w:pPr>
                              <w:rPr>
                                <w:rFonts w:ascii="Calibri" w:hAnsi="Calibri"/>
                                <w:sz w:val="20"/>
                                <w:szCs w:val="20"/>
                              </w:rPr>
                            </w:pPr>
                          </w:p>
                          <w:p w:rsidR="00AE7ED4" w:rsidRPr="00D57D48" w:rsidRDefault="00AE7ED4">
                            <w:pPr>
                              <w:rPr>
                                <w:rFonts w:ascii="Calibri" w:hAnsi="Calibri"/>
                                <w:sz w:val="20"/>
                                <w:szCs w:val="20"/>
                              </w:rPr>
                            </w:pPr>
                            <w:r w:rsidRPr="009800F1">
                              <w:rPr>
                                <w:rFonts w:ascii="Calibri" w:hAnsi="Calibri"/>
                                <w:sz w:val="20"/>
                                <w:szCs w:val="20"/>
                              </w:rPr>
                              <w:t>39</w:t>
                            </w:r>
                            <w:r>
                              <w:rPr>
                                <w:rFonts w:ascii="Calibri" w:hAnsi="Calibri"/>
                                <w:sz w:val="20"/>
                                <w:szCs w:val="20"/>
                              </w:rPr>
                              <w:t>576</w:t>
                            </w:r>
                            <w:r w:rsidRPr="009800F1">
                              <w:rPr>
                                <w:rFonts w:ascii="Calibri" w:hAnsi="Calibri"/>
                                <w:sz w:val="20"/>
                                <w:szCs w:val="20"/>
                              </w:rPr>
                              <w:t xml:space="preserve"> </w:t>
                            </w:r>
                            <w:r>
                              <w:rPr>
                                <w:rFonts w:ascii="Calibri" w:hAnsi="Calibri"/>
                                <w:sz w:val="20"/>
                                <w:szCs w:val="20"/>
                              </w:rPr>
                              <w:t>Hansestadt Stendal</w:t>
                            </w:r>
                          </w:p>
                          <w:p w:rsidR="00AE7ED4" w:rsidRDefault="00AE7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0.95pt;margin-top:141.75pt;width:240.95pt;height:12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1vtwIAALs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" o:allowoverlap="f" filled="f" stroked="f">
                <v:textbox>
                  <w:txbxContent>
                    <w:p w:rsidR="00AE7ED4" w:rsidRPr="00102978" w:rsidRDefault="00AE7ED4">
                      <w:pPr>
                        <w:rPr>
                          <w:rFonts w:ascii="Calibri" w:hAnsi="Calibri"/>
                          <w:color w:val="FFFFFF"/>
                          <w:sz w:val="16"/>
                          <w:szCs w:val="16"/>
                          <w:u w:val="single"/>
                        </w:rPr>
                      </w:pPr>
                      <w:r w:rsidRPr="00102978">
                        <w:rPr>
                          <w:rFonts w:ascii="Calibri" w:hAnsi="Calibri"/>
                          <w:color w:val="FFFFFF"/>
                          <w:sz w:val="16"/>
                          <w:szCs w:val="16"/>
                          <w:u w:val="single"/>
                          <w:lang w:val="en-US"/>
                        </w:rPr>
                        <w:t xml:space="preserve">Nordwall Classic Garage </w:t>
                      </w:r>
                      <w:r w:rsidRPr="00102978">
                        <w:rPr>
                          <w:rFonts w:ascii="Calibri" w:hAnsi="Calibri"/>
                          <w:color w:val="FFFFFF"/>
                          <w:sz w:val="16"/>
                          <w:szCs w:val="16"/>
                          <w:u w:val="single"/>
                        </w:rPr>
                        <w:sym w:font="Symbol" w:char="F0B7"/>
                      </w:r>
                      <w:r w:rsidRPr="00102978">
                        <w:rPr>
                          <w:rFonts w:ascii="Calibri" w:hAnsi="Calibri"/>
                          <w:color w:val="FFFFFF"/>
                          <w:sz w:val="16"/>
                          <w:szCs w:val="16"/>
                          <w:u w:val="single"/>
                          <w:lang w:val="en-US"/>
                        </w:rPr>
                        <w:t xml:space="preserve"> </w:t>
                      </w:r>
                      <w:r w:rsidRPr="00102978">
                        <w:rPr>
                          <w:rFonts w:ascii="Calibri" w:hAnsi="Calibri"/>
                          <w:color w:val="FFFFFF"/>
                          <w:sz w:val="16"/>
                          <w:szCs w:val="16"/>
                          <w:u w:val="single"/>
                        </w:rPr>
                        <w:t xml:space="preserve">Nordwall 13 </w:t>
                      </w:r>
                      <w:r w:rsidRPr="00102978">
                        <w:rPr>
                          <w:rFonts w:ascii="Calibri" w:hAnsi="Calibri"/>
                          <w:color w:val="FFFFFF"/>
                          <w:sz w:val="16"/>
                          <w:szCs w:val="16"/>
                          <w:u w:val="single"/>
                        </w:rPr>
                        <w:sym w:font="Symbol" w:char="F0B7"/>
                      </w:r>
                      <w:r w:rsidRPr="00102978">
                        <w:rPr>
                          <w:rFonts w:ascii="Calibri" w:hAnsi="Calibri"/>
                          <w:color w:val="FFFFFF"/>
                          <w:sz w:val="16"/>
                          <w:szCs w:val="16"/>
                          <w:u w:val="single"/>
                        </w:rPr>
                        <w:t xml:space="preserve"> 39576 Hansestadt Stendal</w:t>
                      </w:r>
                    </w:p>
                    <w:p w:rsidR="00AE7ED4" w:rsidRPr="009800F1" w:rsidRDefault="00AE7ED4">
                      <w:pPr>
                        <w:rPr>
                          <w:rFonts w:ascii="Calibri" w:hAnsi="Calibri"/>
                          <w:sz w:val="20"/>
                          <w:szCs w:val="20"/>
                        </w:rPr>
                      </w:pPr>
                    </w:p>
                    <w:p w:rsidR="00AE7ED4" w:rsidRPr="009800F1" w:rsidRDefault="00AE7ED4">
                      <w:pPr>
                        <w:rPr>
                          <w:rFonts w:ascii="Calibri" w:hAnsi="Calibri"/>
                          <w:sz w:val="20"/>
                          <w:szCs w:val="20"/>
                        </w:rPr>
                      </w:pPr>
                    </w:p>
                    <w:p w:rsidR="00AE7ED4" w:rsidRDefault="00AE7ED4">
                      <w:pPr>
                        <w:rPr>
                          <w:rFonts w:ascii="Calibri" w:hAnsi="Calibri"/>
                          <w:sz w:val="20"/>
                          <w:szCs w:val="20"/>
                        </w:rPr>
                      </w:pPr>
                    </w:p>
                    <w:p w:rsidR="00AE7ED4" w:rsidRPr="009800F1" w:rsidRDefault="00AE7ED4">
                      <w:pPr>
                        <w:rPr>
                          <w:rFonts w:ascii="Calibri" w:hAnsi="Calibri"/>
                          <w:sz w:val="20"/>
                          <w:szCs w:val="20"/>
                        </w:rPr>
                      </w:pPr>
                      <w:r>
                        <w:rPr>
                          <w:rFonts w:ascii="Calibri" w:hAnsi="Calibri"/>
                          <w:sz w:val="20"/>
                          <w:szCs w:val="20"/>
                        </w:rPr>
                        <w:t>Nordwall Classic Garage e.V.</w:t>
                      </w:r>
                    </w:p>
                    <w:p w:rsidR="00AE7ED4" w:rsidRPr="009800F1" w:rsidRDefault="00AE7ED4">
                      <w:pPr>
                        <w:rPr>
                          <w:rFonts w:ascii="Calibri" w:hAnsi="Calibri"/>
                          <w:sz w:val="20"/>
                          <w:szCs w:val="20"/>
                        </w:rPr>
                      </w:pPr>
                      <w:r>
                        <w:rPr>
                          <w:rFonts w:ascii="Calibri" w:hAnsi="Calibri"/>
                          <w:sz w:val="20"/>
                          <w:szCs w:val="20"/>
                        </w:rPr>
                        <w:t>Nordwall 13</w:t>
                      </w:r>
                    </w:p>
                    <w:p w:rsidR="00AE7ED4" w:rsidRPr="009800F1" w:rsidRDefault="00AE7ED4">
                      <w:pPr>
                        <w:rPr>
                          <w:rFonts w:ascii="Calibri" w:hAnsi="Calibri"/>
                          <w:sz w:val="20"/>
                          <w:szCs w:val="20"/>
                        </w:rPr>
                      </w:pPr>
                    </w:p>
                    <w:p w:rsidR="00AE7ED4" w:rsidRPr="00D57D48" w:rsidRDefault="00AE7ED4">
                      <w:pPr>
                        <w:rPr>
                          <w:rFonts w:ascii="Calibri" w:hAnsi="Calibri"/>
                          <w:sz w:val="20"/>
                          <w:szCs w:val="20"/>
                        </w:rPr>
                      </w:pPr>
                      <w:r w:rsidRPr="009800F1">
                        <w:rPr>
                          <w:rFonts w:ascii="Calibri" w:hAnsi="Calibri"/>
                          <w:sz w:val="20"/>
                          <w:szCs w:val="20"/>
                        </w:rPr>
                        <w:t>39</w:t>
                      </w:r>
                      <w:r>
                        <w:rPr>
                          <w:rFonts w:ascii="Calibri" w:hAnsi="Calibri"/>
                          <w:sz w:val="20"/>
                          <w:szCs w:val="20"/>
                        </w:rPr>
                        <w:t>576</w:t>
                      </w:r>
                      <w:r w:rsidRPr="009800F1">
                        <w:rPr>
                          <w:rFonts w:ascii="Calibri" w:hAnsi="Calibri"/>
                          <w:sz w:val="20"/>
                          <w:szCs w:val="20"/>
                        </w:rPr>
                        <w:t xml:space="preserve"> </w:t>
                      </w:r>
                      <w:r>
                        <w:rPr>
                          <w:rFonts w:ascii="Calibri" w:hAnsi="Calibri"/>
                          <w:sz w:val="20"/>
                          <w:szCs w:val="20"/>
                        </w:rPr>
                        <w:t>Hansestadt Stendal</w:t>
                      </w:r>
                    </w:p>
                    <w:p w:rsidR="00AE7ED4" w:rsidRDefault="00AE7ED4"/>
                  </w:txbxContent>
                </v:textbox>
                <w10:wrap anchorx="page" anchory="page"/>
                <w10:anchorlock/>
              </v:shape>
            </w:pict>
          </mc:Fallback>
        </mc:AlternateContent>
      </w:r>
    </w:p>
    <w:p w:rsidR="0005582D" w:rsidRPr="009800F1" w:rsidRDefault="0005582D">
      <w:pPr>
        <w:rPr>
          <w:rFonts w:ascii="Calibri" w:hAnsi="Calibri"/>
        </w:rPr>
      </w:pPr>
    </w:p>
    <w:p w:rsidR="0005582D" w:rsidRPr="009800F1" w:rsidRDefault="0005582D">
      <w:pPr>
        <w:rPr>
          <w:rFonts w:ascii="Calibri" w:hAnsi="Calibri"/>
        </w:rPr>
      </w:pPr>
    </w:p>
    <w:p w:rsidR="0005582D" w:rsidRPr="009800F1" w:rsidRDefault="0005582D">
      <w:pPr>
        <w:rPr>
          <w:rFonts w:ascii="Calibri" w:hAnsi="Calibri"/>
        </w:rPr>
      </w:pPr>
    </w:p>
    <w:p w:rsidR="0005582D" w:rsidRPr="009800F1" w:rsidRDefault="0005582D">
      <w:pPr>
        <w:rPr>
          <w:rFonts w:ascii="Calibri" w:hAnsi="Calibri"/>
        </w:rPr>
      </w:pPr>
    </w:p>
    <w:p w:rsidR="0005582D" w:rsidRPr="009800F1" w:rsidRDefault="0005582D">
      <w:pPr>
        <w:rPr>
          <w:rFonts w:ascii="Calibri" w:hAnsi="Calibri"/>
        </w:rPr>
      </w:pPr>
    </w:p>
    <w:p w:rsidR="0005582D" w:rsidRPr="009800F1" w:rsidRDefault="0005582D">
      <w:pPr>
        <w:rPr>
          <w:rFonts w:ascii="Calibri" w:hAnsi="Calibri"/>
        </w:rPr>
      </w:pPr>
    </w:p>
    <w:p w:rsidR="0005582D" w:rsidRPr="009800F1" w:rsidRDefault="0005582D">
      <w:pPr>
        <w:rPr>
          <w:rFonts w:ascii="Calibri" w:hAnsi="Calibri"/>
        </w:rPr>
      </w:pPr>
    </w:p>
    <w:p w:rsidR="0005582D" w:rsidRPr="009800F1" w:rsidRDefault="0005582D">
      <w:pPr>
        <w:rPr>
          <w:rFonts w:ascii="Calibri" w:hAnsi="Calibri"/>
        </w:rPr>
      </w:pPr>
    </w:p>
    <w:p w:rsidR="0005582D" w:rsidRPr="009800F1" w:rsidRDefault="0005582D">
      <w:pPr>
        <w:rPr>
          <w:rFonts w:ascii="Calibri" w:hAnsi="Calibri"/>
        </w:rPr>
      </w:pPr>
    </w:p>
    <w:p w:rsidR="0005582D" w:rsidRPr="009800F1" w:rsidRDefault="0005582D">
      <w:pPr>
        <w:rPr>
          <w:rFonts w:ascii="Calibri" w:hAnsi="Calibri"/>
          <w:sz w:val="22"/>
          <w:szCs w:val="22"/>
        </w:rPr>
      </w:pPr>
    </w:p>
    <w:p w:rsidR="0005582D" w:rsidRPr="009800F1" w:rsidRDefault="002D4DDC" w:rsidP="00570DAA">
      <w:pPr>
        <w:jc w:val="right"/>
        <w:rPr>
          <w:rFonts w:ascii="Calibri" w:hAnsi="Calibri"/>
          <w:sz w:val="22"/>
          <w:szCs w:val="22"/>
        </w:rPr>
      </w:pPr>
      <w:r w:rsidRPr="009800F1">
        <w:rPr>
          <w:rFonts w:ascii="Calibri" w:hAnsi="Calibri"/>
          <w:sz w:val="22"/>
          <w:szCs w:val="22"/>
        </w:rPr>
        <w:t xml:space="preserve">Hansestadt </w:t>
      </w:r>
      <w:r w:rsidR="00570DAA">
        <w:rPr>
          <w:rFonts w:ascii="Calibri" w:hAnsi="Calibri"/>
          <w:sz w:val="22"/>
          <w:szCs w:val="22"/>
        </w:rPr>
        <w:t>Stendal</w:t>
      </w:r>
      <w:r w:rsidRPr="009800F1">
        <w:rPr>
          <w:rFonts w:ascii="Calibri" w:hAnsi="Calibri"/>
          <w:sz w:val="22"/>
          <w:szCs w:val="22"/>
        </w:rPr>
        <w:t xml:space="preserve"> , </w:t>
      </w:r>
      <w:r w:rsidR="00AF02BE">
        <w:rPr>
          <w:rFonts w:ascii="Calibri" w:hAnsi="Calibri"/>
          <w:sz w:val="22"/>
          <w:szCs w:val="22"/>
        </w:rPr>
        <w:fldChar w:fldCharType="begin"/>
      </w:r>
      <w:r w:rsidR="00AF02BE">
        <w:rPr>
          <w:rFonts w:ascii="Calibri" w:hAnsi="Calibri"/>
          <w:sz w:val="22"/>
          <w:szCs w:val="22"/>
        </w:rPr>
        <w:instrText xml:space="preserve"> TIME  \@ "dd . MMMM yyyy"  \* MERGEFORMAT </w:instrText>
      </w:r>
      <w:r w:rsidR="00AF02BE">
        <w:rPr>
          <w:rFonts w:ascii="Calibri" w:hAnsi="Calibri"/>
          <w:sz w:val="22"/>
          <w:szCs w:val="22"/>
        </w:rPr>
        <w:fldChar w:fldCharType="separate"/>
      </w:r>
      <w:r w:rsidR="00921CAC">
        <w:rPr>
          <w:rFonts w:ascii="Calibri" w:hAnsi="Calibri"/>
          <w:noProof/>
          <w:sz w:val="22"/>
          <w:szCs w:val="22"/>
        </w:rPr>
        <w:t>15 . Februar 2014</w:t>
      </w:r>
      <w:r w:rsidR="00AF02BE">
        <w:rPr>
          <w:rFonts w:ascii="Calibri" w:hAnsi="Calibri"/>
          <w:sz w:val="22"/>
          <w:szCs w:val="22"/>
        </w:rPr>
        <w:fldChar w:fldCharType="end"/>
      </w:r>
    </w:p>
    <w:p w:rsidR="00AF02BE" w:rsidRDefault="00AF02BE" w:rsidP="00AF02BE">
      <w:pPr>
        <w:rPr>
          <w:rFonts w:ascii="Calibri" w:hAnsi="Calibri"/>
          <w:b/>
          <w:sz w:val="22"/>
          <w:szCs w:val="22"/>
        </w:rPr>
      </w:pPr>
    </w:p>
    <w:p w:rsidR="00641BA2" w:rsidRDefault="00482DEB" w:rsidP="00641BA2">
      <w:pPr>
        <w:tabs>
          <w:tab w:val="left" w:pos="1134"/>
        </w:tabs>
        <w:rPr>
          <w:rFonts w:ascii="Calibri" w:hAnsi="Calibri"/>
          <w:b/>
          <w:sz w:val="22"/>
          <w:szCs w:val="22"/>
        </w:rPr>
      </w:pPr>
      <w:r w:rsidRPr="00482DEB">
        <w:rPr>
          <w:rFonts w:ascii="Calibri" w:hAnsi="Calibri"/>
          <w:b/>
          <w:i/>
          <w:sz w:val="22"/>
          <w:szCs w:val="22"/>
        </w:rPr>
        <w:t>Betreff</w:t>
      </w:r>
      <w:r w:rsidR="00063C00">
        <w:rPr>
          <w:rFonts w:ascii="Calibri" w:hAnsi="Calibri"/>
          <w:b/>
          <w:i/>
          <w:sz w:val="22"/>
          <w:szCs w:val="22"/>
        </w:rPr>
        <w:t>:</w:t>
      </w:r>
      <w:r w:rsidR="002509CB">
        <w:rPr>
          <w:rFonts w:ascii="Calibri" w:hAnsi="Calibri"/>
          <w:b/>
          <w:sz w:val="22"/>
          <w:szCs w:val="22"/>
        </w:rPr>
        <w:tab/>
      </w:r>
      <w:r w:rsidR="00365C67">
        <w:rPr>
          <w:rFonts w:ascii="Calibri" w:hAnsi="Calibri"/>
          <w:b/>
          <w:sz w:val="22"/>
          <w:szCs w:val="22"/>
        </w:rPr>
        <w:t>Einzugsermächtigung</w:t>
      </w:r>
    </w:p>
    <w:p w:rsidR="00507B4D" w:rsidRDefault="00507B4D" w:rsidP="00507B4D">
      <w:pPr>
        <w:rPr>
          <w:rFonts w:ascii="Calibri" w:hAnsi="Calibri"/>
          <w:sz w:val="22"/>
          <w:szCs w:val="22"/>
        </w:rPr>
      </w:pPr>
    </w:p>
    <w:p w:rsidR="00365C67" w:rsidRPr="00365C67" w:rsidRDefault="00365C67" w:rsidP="00365C67">
      <w:pPr>
        <w:tabs>
          <w:tab w:val="left" w:pos="2268"/>
        </w:tabs>
        <w:spacing w:before="120" w:after="120"/>
        <w:rPr>
          <w:rFonts w:ascii="Calibri" w:eastAsia="Calibri" w:hAnsi="Calibri"/>
          <w:sz w:val="22"/>
          <w:szCs w:val="22"/>
          <w:lang w:eastAsia="en-US"/>
        </w:rPr>
      </w:pPr>
      <w:r>
        <w:rPr>
          <w:rFonts w:ascii="Calibri" w:hAnsi="Calibri"/>
          <w:sz w:val="22"/>
          <w:szCs w:val="22"/>
        </w:rPr>
        <w:t>Zahlungsempfänger :</w:t>
      </w:r>
      <w:r>
        <w:rPr>
          <w:rFonts w:ascii="Calibri" w:hAnsi="Calibri"/>
          <w:sz w:val="22"/>
          <w:szCs w:val="22"/>
        </w:rPr>
        <w:tab/>
      </w:r>
      <w:r w:rsidRPr="00365C67">
        <w:rPr>
          <w:rFonts w:ascii="Calibri" w:eastAsia="Calibri" w:hAnsi="Calibri"/>
          <w:sz w:val="22"/>
          <w:szCs w:val="22"/>
          <w:lang w:eastAsia="en-US"/>
        </w:rPr>
        <w:t>Nordwall Classic Garage e.V.</w:t>
      </w:r>
    </w:p>
    <w:p w:rsidR="00365C67" w:rsidRDefault="00365C67" w:rsidP="00365C67">
      <w:pPr>
        <w:tabs>
          <w:tab w:val="left" w:pos="2268"/>
        </w:tabs>
        <w:spacing w:before="120" w:after="120"/>
        <w:rPr>
          <w:rFonts w:ascii="Calibri" w:eastAsia="Calibri" w:hAnsi="Calibri"/>
          <w:sz w:val="22"/>
          <w:szCs w:val="22"/>
          <w:lang w:val="en-US" w:eastAsia="en-US"/>
        </w:rPr>
      </w:pPr>
      <w:r w:rsidRPr="00921CAC">
        <w:rPr>
          <w:rFonts w:ascii="Calibri" w:eastAsia="Calibri" w:hAnsi="Calibri"/>
          <w:sz w:val="22"/>
          <w:szCs w:val="22"/>
          <w:lang w:eastAsia="en-US"/>
        </w:rPr>
        <w:tab/>
      </w:r>
      <w:r>
        <w:rPr>
          <w:rFonts w:ascii="Calibri" w:eastAsia="Calibri" w:hAnsi="Calibri"/>
          <w:sz w:val="22"/>
          <w:szCs w:val="22"/>
          <w:lang w:val="en-US" w:eastAsia="en-US"/>
        </w:rPr>
        <w:t>Nordwall 13</w:t>
      </w:r>
    </w:p>
    <w:p w:rsidR="00365C67" w:rsidRDefault="00365C67" w:rsidP="00365C67">
      <w:pPr>
        <w:tabs>
          <w:tab w:val="left" w:pos="2268"/>
        </w:tabs>
        <w:jc w:val="both"/>
        <w:rPr>
          <w:rFonts w:ascii="Calibri" w:hAnsi="Calibri"/>
          <w:sz w:val="22"/>
          <w:szCs w:val="22"/>
        </w:rPr>
      </w:pPr>
      <w:r>
        <w:rPr>
          <w:rFonts w:ascii="Calibri" w:eastAsia="Calibri" w:hAnsi="Calibri"/>
          <w:sz w:val="22"/>
          <w:szCs w:val="22"/>
          <w:lang w:val="en-US" w:eastAsia="en-US"/>
        </w:rPr>
        <w:tab/>
        <w:t>39576 Hansestadt Stendal</w:t>
      </w:r>
    </w:p>
    <w:p w:rsidR="00365C67" w:rsidRDefault="00365C67" w:rsidP="00365C67">
      <w:pPr>
        <w:tabs>
          <w:tab w:val="left" w:pos="2268"/>
        </w:tabs>
        <w:jc w:val="both"/>
        <w:rPr>
          <w:rFonts w:ascii="Calibri" w:hAnsi="Calibri"/>
          <w:sz w:val="22"/>
          <w:szCs w:val="22"/>
        </w:rPr>
      </w:pPr>
    </w:p>
    <w:p w:rsidR="00921CAC" w:rsidRDefault="00921CAC" w:rsidP="00365C67">
      <w:pPr>
        <w:tabs>
          <w:tab w:val="left" w:pos="2268"/>
        </w:tabs>
        <w:jc w:val="both"/>
        <w:rPr>
          <w:rFonts w:ascii="Calibri" w:hAnsi="Calibri"/>
          <w:sz w:val="22"/>
          <w:szCs w:val="22"/>
        </w:rPr>
      </w:pPr>
    </w:p>
    <w:tbl>
      <w:tblPr>
        <w:tblW w:w="9070" w:type="dxa"/>
        <w:jc w:val="center"/>
        <w:tblLook w:val="04A0" w:firstRow="1" w:lastRow="0" w:firstColumn="1" w:lastColumn="0" w:noHBand="0" w:noVBand="1"/>
      </w:tblPr>
      <w:tblGrid>
        <w:gridCol w:w="4535"/>
        <w:gridCol w:w="4535"/>
      </w:tblGrid>
      <w:tr w:rsidR="00921CAC" w:rsidRPr="003B75B1" w:rsidTr="00921CAC">
        <w:trPr>
          <w:jc w:val="center"/>
        </w:trPr>
        <w:tc>
          <w:tcPr>
            <w:tcW w:w="9070" w:type="dxa"/>
            <w:gridSpan w:val="2"/>
            <w:tcBorders>
              <w:bottom w:val="single" w:sz="4" w:space="0" w:color="auto"/>
            </w:tcBorders>
            <w:shd w:val="clear" w:color="auto" w:fill="auto"/>
          </w:tcPr>
          <w:p w:rsidR="00921CAC" w:rsidRPr="00921CAC" w:rsidRDefault="00921CAC" w:rsidP="003B75B1">
            <w:pPr>
              <w:tabs>
                <w:tab w:val="left" w:pos="2268"/>
              </w:tabs>
              <w:jc w:val="both"/>
              <w:rPr>
                <w:rFonts w:ascii="Calibri" w:eastAsia="Calibri" w:hAnsi="Calibri"/>
                <w:sz w:val="30"/>
                <w:szCs w:val="30"/>
              </w:rPr>
            </w:pPr>
          </w:p>
        </w:tc>
      </w:tr>
      <w:tr w:rsidR="00921CAC" w:rsidRPr="003B75B1" w:rsidTr="00921CAC">
        <w:trPr>
          <w:jc w:val="center"/>
        </w:trPr>
        <w:tc>
          <w:tcPr>
            <w:tcW w:w="9070" w:type="dxa"/>
            <w:gridSpan w:val="2"/>
            <w:tcBorders>
              <w:top w:val="single" w:sz="4" w:space="0" w:color="auto"/>
            </w:tcBorders>
            <w:shd w:val="clear" w:color="auto" w:fill="auto"/>
          </w:tcPr>
          <w:p w:rsidR="00921CAC" w:rsidRPr="00921CAC" w:rsidRDefault="00921CAC" w:rsidP="003B75B1">
            <w:pPr>
              <w:tabs>
                <w:tab w:val="left" w:pos="2268"/>
              </w:tabs>
              <w:jc w:val="both"/>
              <w:rPr>
                <w:rFonts w:ascii="Calibri" w:eastAsia="Calibri" w:hAnsi="Calibri"/>
                <w:sz w:val="18"/>
                <w:szCs w:val="18"/>
              </w:rPr>
            </w:pPr>
            <w:r w:rsidRPr="00921CAC">
              <w:rPr>
                <w:rFonts w:ascii="Calibri" w:eastAsia="Calibri" w:hAnsi="Calibri"/>
                <w:sz w:val="18"/>
                <w:szCs w:val="18"/>
              </w:rPr>
              <w:t>Name, Vorname des Zahlungspflichtigen</w:t>
            </w:r>
          </w:p>
        </w:tc>
      </w:tr>
      <w:tr w:rsidR="00921CAC" w:rsidRPr="003B75B1" w:rsidTr="00921CAC">
        <w:trPr>
          <w:jc w:val="center"/>
        </w:trPr>
        <w:tc>
          <w:tcPr>
            <w:tcW w:w="9070" w:type="dxa"/>
            <w:gridSpan w:val="2"/>
            <w:shd w:val="clear" w:color="auto" w:fill="auto"/>
          </w:tcPr>
          <w:p w:rsidR="00921CAC" w:rsidRPr="003B75B1" w:rsidRDefault="00921CAC" w:rsidP="003B75B1">
            <w:pPr>
              <w:tabs>
                <w:tab w:val="left" w:pos="2268"/>
              </w:tabs>
              <w:jc w:val="both"/>
              <w:rPr>
                <w:rFonts w:ascii="Calibri" w:eastAsia="Calibri" w:hAnsi="Calibri"/>
                <w:sz w:val="22"/>
                <w:szCs w:val="22"/>
              </w:rPr>
            </w:pPr>
          </w:p>
        </w:tc>
      </w:tr>
      <w:tr w:rsidR="00921CAC" w:rsidRPr="003B75B1" w:rsidTr="00921CAC">
        <w:trPr>
          <w:jc w:val="center"/>
        </w:trPr>
        <w:tc>
          <w:tcPr>
            <w:tcW w:w="9070" w:type="dxa"/>
            <w:gridSpan w:val="2"/>
            <w:tcBorders>
              <w:bottom w:val="single" w:sz="4" w:space="0" w:color="auto"/>
            </w:tcBorders>
            <w:shd w:val="clear" w:color="auto" w:fill="auto"/>
          </w:tcPr>
          <w:p w:rsidR="00921CAC" w:rsidRPr="00921CAC" w:rsidRDefault="00921CAC" w:rsidP="003B75B1">
            <w:pPr>
              <w:tabs>
                <w:tab w:val="left" w:pos="2268"/>
              </w:tabs>
              <w:jc w:val="both"/>
              <w:rPr>
                <w:rFonts w:ascii="Calibri" w:eastAsia="Calibri" w:hAnsi="Calibri"/>
                <w:sz w:val="30"/>
                <w:szCs w:val="30"/>
              </w:rPr>
            </w:pPr>
          </w:p>
        </w:tc>
      </w:tr>
      <w:tr w:rsidR="00921CAC" w:rsidRPr="003B75B1" w:rsidTr="00921CAC">
        <w:trPr>
          <w:jc w:val="center"/>
        </w:trPr>
        <w:tc>
          <w:tcPr>
            <w:tcW w:w="4535" w:type="dxa"/>
            <w:tcBorders>
              <w:top w:val="single" w:sz="4" w:space="0" w:color="auto"/>
            </w:tcBorders>
            <w:shd w:val="clear" w:color="auto" w:fill="auto"/>
          </w:tcPr>
          <w:p w:rsidR="00921CAC" w:rsidRPr="00921CAC" w:rsidRDefault="00921CAC" w:rsidP="003B75B1">
            <w:pPr>
              <w:tabs>
                <w:tab w:val="left" w:pos="2268"/>
              </w:tabs>
              <w:jc w:val="both"/>
              <w:rPr>
                <w:rFonts w:ascii="Calibri" w:eastAsia="Calibri" w:hAnsi="Calibri"/>
                <w:sz w:val="18"/>
                <w:szCs w:val="18"/>
              </w:rPr>
            </w:pPr>
            <w:r w:rsidRPr="00921CAC">
              <w:rPr>
                <w:rFonts w:ascii="Calibri" w:eastAsia="Calibri" w:hAnsi="Calibri"/>
                <w:sz w:val="18"/>
                <w:szCs w:val="18"/>
              </w:rPr>
              <w:t>Straße / Hausnummer</w:t>
            </w:r>
          </w:p>
        </w:tc>
        <w:tc>
          <w:tcPr>
            <w:tcW w:w="4535" w:type="dxa"/>
            <w:tcBorders>
              <w:top w:val="single" w:sz="4" w:space="0" w:color="auto"/>
            </w:tcBorders>
          </w:tcPr>
          <w:p w:rsidR="00921CAC" w:rsidRPr="00921CAC" w:rsidRDefault="00921CAC" w:rsidP="003B75B1">
            <w:pPr>
              <w:tabs>
                <w:tab w:val="left" w:pos="2268"/>
              </w:tabs>
              <w:jc w:val="both"/>
              <w:rPr>
                <w:rFonts w:ascii="Calibri" w:eastAsia="Calibri" w:hAnsi="Calibri"/>
                <w:sz w:val="18"/>
                <w:szCs w:val="18"/>
              </w:rPr>
            </w:pPr>
            <w:r w:rsidRPr="00921CAC">
              <w:rPr>
                <w:rFonts w:ascii="Calibri" w:eastAsia="Calibri" w:hAnsi="Calibri"/>
                <w:sz w:val="18"/>
                <w:szCs w:val="18"/>
              </w:rPr>
              <w:t>PLZ / Wohnort</w:t>
            </w:r>
          </w:p>
        </w:tc>
      </w:tr>
      <w:tr w:rsidR="00921CAC" w:rsidRPr="003B75B1" w:rsidTr="00921CAC">
        <w:trPr>
          <w:jc w:val="center"/>
        </w:trPr>
        <w:tc>
          <w:tcPr>
            <w:tcW w:w="9070" w:type="dxa"/>
            <w:gridSpan w:val="2"/>
            <w:shd w:val="clear" w:color="auto" w:fill="auto"/>
          </w:tcPr>
          <w:p w:rsidR="00921CAC" w:rsidRDefault="00921CAC" w:rsidP="003B75B1">
            <w:pPr>
              <w:tabs>
                <w:tab w:val="left" w:pos="2268"/>
              </w:tabs>
              <w:jc w:val="both"/>
              <w:rPr>
                <w:rFonts w:ascii="Calibri" w:eastAsia="Calibri" w:hAnsi="Calibri"/>
                <w:sz w:val="22"/>
                <w:szCs w:val="22"/>
              </w:rPr>
            </w:pPr>
          </w:p>
        </w:tc>
      </w:tr>
      <w:tr w:rsidR="00921CAC" w:rsidRPr="003B75B1" w:rsidTr="00921CAC">
        <w:trPr>
          <w:jc w:val="center"/>
        </w:trPr>
        <w:tc>
          <w:tcPr>
            <w:tcW w:w="9070" w:type="dxa"/>
            <w:gridSpan w:val="2"/>
            <w:tcBorders>
              <w:bottom w:val="single" w:sz="4" w:space="0" w:color="auto"/>
            </w:tcBorders>
            <w:shd w:val="clear" w:color="auto" w:fill="auto"/>
          </w:tcPr>
          <w:p w:rsidR="00921CAC" w:rsidRPr="00921CAC" w:rsidRDefault="00921CAC" w:rsidP="003B75B1">
            <w:pPr>
              <w:tabs>
                <w:tab w:val="left" w:pos="2268"/>
              </w:tabs>
              <w:jc w:val="both"/>
              <w:rPr>
                <w:rFonts w:ascii="Calibri" w:eastAsia="Calibri" w:hAnsi="Calibri"/>
                <w:sz w:val="30"/>
                <w:szCs w:val="30"/>
              </w:rPr>
            </w:pPr>
          </w:p>
        </w:tc>
      </w:tr>
      <w:tr w:rsidR="00921CAC" w:rsidRPr="003B75B1" w:rsidTr="00921CAC">
        <w:trPr>
          <w:jc w:val="center"/>
        </w:trPr>
        <w:tc>
          <w:tcPr>
            <w:tcW w:w="9070" w:type="dxa"/>
            <w:gridSpan w:val="2"/>
            <w:tcBorders>
              <w:top w:val="single" w:sz="4" w:space="0" w:color="auto"/>
            </w:tcBorders>
            <w:shd w:val="clear" w:color="auto" w:fill="auto"/>
          </w:tcPr>
          <w:p w:rsidR="00921CAC" w:rsidRPr="00921CAC" w:rsidRDefault="00921CAC" w:rsidP="003B75B1">
            <w:pPr>
              <w:tabs>
                <w:tab w:val="left" w:pos="2268"/>
              </w:tabs>
              <w:jc w:val="both"/>
              <w:rPr>
                <w:rFonts w:ascii="Calibri" w:eastAsia="Calibri" w:hAnsi="Calibri"/>
                <w:sz w:val="18"/>
                <w:szCs w:val="18"/>
              </w:rPr>
            </w:pPr>
            <w:r w:rsidRPr="00921CAC">
              <w:rPr>
                <w:rFonts w:ascii="Calibri" w:eastAsia="Calibri" w:hAnsi="Calibri"/>
                <w:sz w:val="18"/>
                <w:szCs w:val="18"/>
              </w:rPr>
              <w:t>Name und Ort des Geldinstituts</w:t>
            </w:r>
          </w:p>
        </w:tc>
      </w:tr>
      <w:tr w:rsidR="00921CAC" w:rsidRPr="003B75B1" w:rsidTr="00921CAC">
        <w:trPr>
          <w:jc w:val="center"/>
        </w:trPr>
        <w:tc>
          <w:tcPr>
            <w:tcW w:w="9070" w:type="dxa"/>
            <w:gridSpan w:val="2"/>
            <w:shd w:val="clear" w:color="auto" w:fill="auto"/>
          </w:tcPr>
          <w:p w:rsidR="00921CAC" w:rsidRDefault="00921CAC" w:rsidP="003B75B1">
            <w:pPr>
              <w:tabs>
                <w:tab w:val="left" w:pos="2268"/>
              </w:tabs>
              <w:jc w:val="both"/>
              <w:rPr>
                <w:rFonts w:ascii="Calibri" w:eastAsia="Calibri" w:hAnsi="Calibri"/>
                <w:sz w:val="22"/>
                <w:szCs w:val="22"/>
              </w:rPr>
            </w:pPr>
          </w:p>
        </w:tc>
      </w:tr>
      <w:tr w:rsidR="00921CAC" w:rsidRPr="003B75B1" w:rsidTr="00921CAC">
        <w:trPr>
          <w:jc w:val="center"/>
        </w:trPr>
        <w:tc>
          <w:tcPr>
            <w:tcW w:w="9070" w:type="dxa"/>
            <w:gridSpan w:val="2"/>
            <w:tcBorders>
              <w:bottom w:val="single" w:sz="4" w:space="0" w:color="auto"/>
            </w:tcBorders>
            <w:shd w:val="clear" w:color="auto" w:fill="auto"/>
          </w:tcPr>
          <w:p w:rsidR="00921CAC" w:rsidRPr="00921CAC" w:rsidRDefault="00921CAC" w:rsidP="003B75B1">
            <w:pPr>
              <w:tabs>
                <w:tab w:val="left" w:pos="2268"/>
              </w:tabs>
              <w:jc w:val="both"/>
              <w:rPr>
                <w:rFonts w:ascii="Calibri" w:eastAsia="Calibri" w:hAnsi="Calibri"/>
                <w:sz w:val="30"/>
                <w:szCs w:val="30"/>
              </w:rPr>
            </w:pPr>
          </w:p>
        </w:tc>
      </w:tr>
      <w:tr w:rsidR="00921CAC" w:rsidRPr="003B75B1" w:rsidTr="00921CAC">
        <w:trPr>
          <w:jc w:val="center"/>
        </w:trPr>
        <w:tc>
          <w:tcPr>
            <w:tcW w:w="4535" w:type="dxa"/>
            <w:tcBorders>
              <w:top w:val="single" w:sz="4" w:space="0" w:color="auto"/>
            </w:tcBorders>
            <w:shd w:val="clear" w:color="auto" w:fill="auto"/>
          </w:tcPr>
          <w:p w:rsidR="00921CAC" w:rsidRPr="00921CAC" w:rsidRDefault="00921CAC" w:rsidP="007903AA">
            <w:pPr>
              <w:tabs>
                <w:tab w:val="left" w:pos="2268"/>
              </w:tabs>
              <w:jc w:val="both"/>
              <w:rPr>
                <w:rFonts w:ascii="Calibri" w:eastAsia="Calibri" w:hAnsi="Calibri"/>
                <w:sz w:val="18"/>
                <w:szCs w:val="18"/>
              </w:rPr>
            </w:pPr>
            <w:r w:rsidRPr="00921CAC">
              <w:rPr>
                <w:rFonts w:ascii="Calibri" w:eastAsia="Calibri" w:hAnsi="Calibri"/>
                <w:sz w:val="18"/>
                <w:szCs w:val="18"/>
              </w:rPr>
              <w:t>IBAN</w:t>
            </w:r>
          </w:p>
        </w:tc>
        <w:tc>
          <w:tcPr>
            <w:tcW w:w="4535" w:type="dxa"/>
            <w:tcBorders>
              <w:top w:val="single" w:sz="4" w:space="0" w:color="auto"/>
            </w:tcBorders>
          </w:tcPr>
          <w:p w:rsidR="00921CAC" w:rsidRPr="00921CAC" w:rsidRDefault="00921CAC" w:rsidP="007903AA">
            <w:pPr>
              <w:tabs>
                <w:tab w:val="left" w:pos="2268"/>
              </w:tabs>
              <w:jc w:val="both"/>
              <w:rPr>
                <w:rFonts w:ascii="Calibri" w:eastAsia="Calibri" w:hAnsi="Calibri"/>
                <w:sz w:val="18"/>
                <w:szCs w:val="18"/>
              </w:rPr>
            </w:pPr>
            <w:r w:rsidRPr="00921CAC">
              <w:rPr>
                <w:rFonts w:ascii="Calibri" w:eastAsia="Calibri" w:hAnsi="Calibri"/>
                <w:sz w:val="18"/>
                <w:szCs w:val="18"/>
              </w:rPr>
              <w:t>BIC</w:t>
            </w:r>
          </w:p>
        </w:tc>
      </w:tr>
      <w:tr w:rsidR="00921CAC" w:rsidTr="00921CAC">
        <w:trPr>
          <w:jc w:val="center"/>
        </w:trPr>
        <w:tc>
          <w:tcPr>
            <w:tcW w:w="9070" w:type="dxa"/>
            <w:gridSpan w:val="2"/>
            <w:shd w:val="clear" w:color="auto" w:fill="auto"/>
          </w:tcPr>
          <w:p w:rsidR="00921CAC" w:rsidRDefault="00921CAC" w:rsidP="007903AA">
            <w:pPr>
              <w:tabs>
                <w:tab w:val="left" w:pos="2268"/>
              </w:tabs>
              <w:jc w:val="both"/>
              <w:rPr>
                <w:rFonts w:ascii="Calibri" w:eastAsia="Calibri" w:hAnsi="Calibri"/>
                <w:sz w:val="22"/>
                <w:szCs w:val="22"/>
              </w:rPr>
            </w:pPr>
          </w:p>
        </w:tc>
      </w:tr>
      <w:tr w:rsidR="00921CAC" w:rsidTr="00921CAC">
        <w:trPr>
          <w:jc w:val="center"/>
        </w:trPr>
        <w:tc>
          <w:tcPr>
            <w:tcW w:w="9070" w:type="dxa"/>
            <w:gridSpan w:val="2"/>
            <w:tcBorders>
              <w:bottom w:val="single" w:sz="4" w:space="0" w:color="auto"/>
            </w:tcBorders>
            <w:shd w:val="clear" w:color="auto" w:fill="auto"/>
          </w:tcPr>
          <w:p w:rsidR="00921CAC" w:rsidRPr="00921CAC" w:rsidRDefault="00921CAC" w:rsidP="007903AA">
            <w:pPr>
              <w:tabs>
                <w:tab w:val="left" w:pos="2268"/>
              </w:tabs>
              <w:jc w:val="both"/>
              <w:rPr>
                <w:rFonts w:ascii="Calibri" w:eastAsia="Calibri" w:hAnsi="Calibri"/>
                <w:sz w:val="30"/>
                <w:szCs w:val="30"/>
              </w:rPr>
            </w:pPr>
          </w:p>
        </w:tc>
      </w:tr>
      <w:tr w:rsidR="00921CAC" w:rsidRPr="003B75B1" w:rsidTr="00921CAC">
        <w:trPr>
          <w:jc w:val="center"/>
        </w:trPr>
        <w:tc>
          <w:tcPr>
            <w:tcW w:w="4535" w:type="dxa"/>
            <w:tcBorders>
              <w:top w:val="single" w:sz="4" w:space="0" w:color="auto"/>
            </w:tcBorders>
            <w:shd w:val="clear" w:color="auto" w:fill="auto"/>
          </w:tcPr>
          <w:p w:rsidR="00921CAC" w:rsidRPr="00921CAC" w:rsidRDefault="00921CAC" w:rsidP="007903AA">
            <w:pPr>
              <w:tabs>
                <w:tab w:val="left" w:pos="2268"/>
              </w:tabs>
              <w:jc w:val="both"/>
              <w:rPr>
                <w:rFonts w:ascii="Calibri" w:eastAsia="Calibri" w:hAnsi="Calibri"/>
                <w:sz w:val="18"/>
                <w:szCs w:val="18"/>
              </w:rPr>
            </w:pPr>
            <w:r w:rsidRPr="00921CAC">
              <w:rPr>
                <w:rFonts w:ascii="Calibri" w:eastAsia="Calibri" w:hAnsi="Calibri"/>
                <w:sz w:val="18"/>
                <w:szCs w:val="18"/>
              </w:rPr>
              <w:t>Kontonummer</w:t>
            </w:r>
          </w:p>
        </w:tc>
        <w:tc>
          <w:tcPr>
            <w:tcW w:w="4535" w:type="dxa"/>
            <w:tcBorders>
              <w:top w:val="single" w:sz="4" w:space="0" w:color="auto"/>
            </w:tcBorders>
          </w:tcPr>
          <w:p w:rsidR="00921CAC" w:rsidRPr="00921CAC" w:rsidRDefault="00921CAC" w:rsidP="007903AA">
            <w:pPr>
              <w:tabs>
                <w:tab w:val="left" w:pos="2268"/>
              </w:tabs>
              <w:jc w:val="both"/>
              <w:rPr>
                <w:rFonts w:ascii="Calibri" w:eastAsia="Calibri" w:hAnsi="Calibri"/>
                <w:sz w:val="18"/>
                <w:szCs w:val="18"/>
              </w:rPr>
            </w:pPr>
            <w:r w:rsidRPr="00921CAC">
              <w:rPr>
                <w:rFonts w:ascii="Calibri" w:eastAsia="Calibri" w:hAnsi="Calibri"/>
                <w:sz w:val="18"/>
                <w:szCs w:val="18"/>
              </w:rPr>
              <w:t>Bankleitzahl</w:t>
            </w:r>
          </w:p>
        </w:tc>
      </w:tr>
    </w:tbl>
    <w:p w:rsidR="00365C67" w:rsidRDefault="00365C67" w:rsidP="00365C67">
      <w:pPr>
        <w:tabs>
          <w:tab w:val="left" w:pos="2268"/>
        </w:tabs>
        <w:jc w:val="both"/>
        <w:rPr>
          <w:rFonts w:ascii="Calibri" w:hAnsi="Calibri"/>
          <w:sz w:val="22"/>
          <w:szCs w:val="22"/>
        </w:rPr>
      </w:pPr>
    </w:p>
    <w:p w:rsidR="00921CAC" w:rsidRDefault="00921CAC" w:rsidP="00365C67">
      <w:pPr>
        <w:tabs>
          <w:tab w:val="left" w:pos="2268"/>
        </w:tabs>
        <w:jc w:val="both"/>
        <w:rPr>
          <w:rFonts w:ascii="Calibri" w:hAnsi="Calibri"/>
          <w:sz w:val="22"/>
          <w:szCs w:val="22"/>
        </w:rPr>
      </w:pPr>
      <w:r>
        <w:rPr>
          <w:rFonts w:ascii="Calibri" w:hAnsi="Calibri"/>
          <w:sz w:val="22"/>
          <w:szCs w:val="22"/>
        </w:rPr>
        <w:t>Ich / Wir ermächtigen hiermit Nordwall Classic Garage e.V. widerruflich, fällige Beträge per Lastschrift einzuziehen. Bei einer Änderung der vorhandenen Kontonummer gilt die Einzugsermächtigung auch für das neue bezeichnete Konto. Die Einzugsermächtig ist widerruflich. Im Falle des Widerrufs muss dieser dem Geldinstitut mitgeteilt werden.</w:t>
      </w:r>
      <w:bookmarkStart w:id="0" w:name="_GoBack"/>
      <w:bookmarkEnd w:id="0"/>
    </w:p>
    <w:p w:rsidR="00921CAC" w:rsidRPr="00921CAC" w:rsidRDefault="00921CAC" w:rsidP="00365C67">
      <w:pPr>
        <w:tabs>
          <w:tab w:val="left" w:pos="2268"/>
        </w:tabs>
        <w:jc w:val="both"/>
        <w:rPr>
          <w:rFonts w:ascii="Calibri" w:hAnsi="Calibri"/>
          <w:sz w:val="20"/>
          <w:szCs w:val="20"/>
        </w:rPr>
      </w:pPr>
    </w:p>
    <w:p w:rsidR="00921CAC" w:rsidRPr="00921CAC" w:rsidRDefault="00921CAC" w:rsidP="00365C67">
      <w:pPr>
        <w:tabs>
          <w:tab w:val="left" w:pos="2268"/>
        </w:tabs>
        <w:jc w:val="both"/>
        <w:rPr>
          <w:rFonts w:ascii="Calibri" w:hAnsi="Calibri"/>
          <w:sz w:val="20"/>
          <w:szCs w:val="20"/>
        </w:rPr>
      </w:pPr>
    </w:p>
    <w:p w:rsidR="00921CAC" w:rsidRPr="00921CAC" w:rsidRDefault="00921CAC" w:rsidP="00365C67">
      <w:pPr>
        <w:tabs>
          <w:tab w:val="left" w:pos="2268"/>
        </w:tabs>
        <w:jc w:val="both"/>
        <w:rPr>
          <w:rFonts w:ascii="Calibri" w:hAnsi="Calibri"/>
          <w:sz w:val="20"/>
          <w:szCs w:val="20"/>
        </w:rPr>
      </w:pPr>
    </w:p>
    <w:p w:rsidR="00921CAC" w:rsidRPr="00921CAC" w:rsidRDefault="00921CAC" w:rsidP="00365C67">
      <w:pPr>
        <w:tabs>
          <w:tab w:val="left" w:pos="2268"/>
        </w:tabs>
        <w:jc w:val="both"/>
        <w:rPr>
          <w:rFonts w:ascii="Calibri" w:hAnsi="Calibri"/>
          <w:sz w:val="20"/>
          <w:szCs w:val="20"/>
        </w:rPr>
      </w:pPr>
    </w:p>
    <w:tbl>
      <w:tblPr>
        <w:tblW w:w="9070" w:type="dxa"/>
        <w:jc w:val="center"/>
        <w:tblLook w:val="04A0" w:firstRow="1" w:lastRow="0" w:firstColumn="1" w:lastColumn="0" w:noHBand="0" w:noVBand="1"/>
      </w:tblPr>
      <w:tblGrid>
        <w:gridCol w:w="4535"/>
        <w:gridCol w:w="4535"/>
      </w:tblGrid>
      <w:tr w:rsidR="00921CAC" w:rsidRPr="00921CAC" w:rsidTr="007903AA">
        <w:trPr>
          <w:jc w:val="center"/>
        </w:trPr>
        <w:tc>
          <w:tcPr>
            <w:tcW w:w="9070" w:type="dxa"/>
            <w:gridSpan w:val="2"/>
            <w:tcBorders>
              <w:bottom w:val="single" w:sz="4" w:space="0" w:color="auto"/>
            </w:tcBorders>
            <w:shd w:val="clear" w:color="auto" w:fill="auto"/>
          </w:tcPr>
          <w:p w:rsidR="00921CAC" w:rsidRPr="00921CAC" w:rsidRDefault="00921CAC" w:rsidP="007903AA">
            <w:pPr>
              <w:tabs>
                <w:tab w:val="left" w:pos="2268"/>
              </w:tabs>
              <w:jc w:val="both"/>
              <w:rPr>
                <w:rFonts w:ascii="Calibri" w:eastAsia="Calibri" w:hAnsi="Calibri"/>
                <w:sz w:val="30"/>
                <w:szCs w:val="30"/>
              </w:rPr>
            </w:pPr>
          </w:p>
        </w:tc>
      </w:tr>
      <w:tr w:rsidR="00921CAC" w:rsidRPr="00921CAC" w:rsidTr="007903AA">
        <w:trPr>
          <w:jc w:val="center"/>
        </w:trPr>
        <w:tc>
          <w:tcPr>
            <w:tcW w:w="4535" w:type="dxa"/>
            <w:tcBorders>
              <w:top w:val="single" w:sz="4" w:space="0" w:color="auto"/>
            </w:tcBorders>
            <w:shd w:val="clear" w:color="auto" w:fill="auto"/>
          </w:tcPr>
          <w:p w:rsidR="00921CAC" w:rsidRPr="00921CAC" w:rsidRDefault="00921CAC" w:rsidP="00921CAC">
            <w:pPr>
              <w:tabs>
                <w:tab w:val="left" w:pos="2268"/>
              </w:tabs>
              <w:jc w:val="both"/>
              <w:rPr>
                <w:rFonts w:ascii="Calibri" w:eastAsia="Calibri" w:hAnsi="Calibri"/>
                <w:sz w:val="18"/>
                <w:szCs w:val="18"/>
              </w:rPr>
            </w:pPr>
            <w:r w:rsidRPr="00921CAC">
              <w:rPr>
                <w:rFonts w:ascii="Calibri" w:eastAsia="Calibri" w:hAnsi="Calibri"/>
                <w:sz w:val="18"/>
                <w:szCs w:val="18"/>
              </w:rPr>
              <w:t>Ort, Datum</w:t>
            </w:r>
          </w:p>
        </w:tc>
        <w:tc>
          <w:tcPr>
            <w:tcW w:w="4535" w:type="dxa"/>
            <w:tcBorders>
              <w:top w:val="single" w:sz="4" w:space="0" w:color="auto"/>
            </w:tcBorders>
          </w:tcPr>
          <w:p w:rsidR="00921CAC" w:rsidRPr="00921CAC" w:rsidRDefault="00921CAC" w:rsidP="007903AA">
            <w:pPr>
              <w:tabs>
                <w:tab w:val="left" w:pos="2268"/>
              </w:tabs>
              <w:jc w:val="both"/>
              <w:rPr>
                <w:rFonts w:ascii="Calibri" w:eastAsia="Calibri" w:hAnsi="Calibri"/>
                <w:sz w:val="18"/>
                <w:szCs w:val="18"/>
              </w:rPr>
            </w:pPr>
            <w:r w:rsidRPr="00921CAC">
              <w:rPr>
                <w:rFonts w:ascii="Calibri" w:eastAsia="Calibri" w:hAnsi="Calibri"/>
                <w:sz w:val="18"/>
                <w:szCs w:val="18"/>
              </w:rPr>
              <w:t>Unterschrift des Kontoinhabers</w:t>
            </w:r>
          </w:p>
        </w:tc>
      </w:tr>
    </w:tbl>
    <w:p w:rsidR="00921CAC" w:rsidRPr="00921CAC" w:rsidRDefault="00921CAC" w:rsidP="00365C67">
      <w:pPr>
        <w:tabs>
          <w:tab w:val="left" w:pos="2268"/>
        </w:tabs>
        <w:jc w:val="both"/>
        <w:rPr>
          <w:rFonts w:ascii="Calibri" w:hAnsi="Calibri"/>
          <w:sz w:val="2"/>
          <w:szCs w:val="2"/>
        </w:rPr>
      </w:pPr>
    </w:p>
    <w:sectPr w:rsidR="00921CAC" w:rsidRPr="00921CAC" w:rsidSect="002509CB">
      <w:headerReference w:type="first" r:id="rId10"/>
      <w:pgSz w:w="11906" w:h="16838" w:code="9"/>
      <w:pgMar w:top="1418" w:right="1418" w:bottom="1134" w:left="1366" w:header="958"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3E" w:rsidRDefault="008D743E">
      <w:r>
        <w:separator/>
      </w:r>
    </w:p>
  </w:endnote>
  <w:endnote w:type="continuationSeparator" w:id="0">
    <w:p w:rsidR="008D743E" w:rsidRDefault="008D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3E" w:rsidRDefault="008D743E">
      <w:r>
        <w:separator/>
      </w:r>
    </w:p>
  </w:footnote>
  <w:footnote w:type="continuationSeparator" w:id="0">
    <w:p w:rsidR="008D743E" w:rsidRDefault="008D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D4" w:rsidRPr="007D72D5" w:rsidRDefault="00FF5069" w:rsidP="00D57D48">
    <w:pPr>
      <w:pStyle w:val="Kopfzeile"/>
      <w:tabs>
        <w:tab w:val="clear" w:pos="4536"/>
        <w:tab w:val="clear" w:pos="9072"/>
        <w:tab w:val="right" w:pos="5812"/>
        <w:tab w:val="left" w:pos="6096"/>
      </w:tabs>
      <w:rPr>
        <w:rFonts w:ascii="Calibri" w:hAnsi="Calibri"/>
        <w:sz w:val="18"/>
        <w:szCs w:val="18"/>
      </w:rPr>
    </w:pPr>
    <w:r>
      <w:rPr>
        <w:noProof/>
      </w:rPr>
      <mc:AlternateContent>
        <mc:Choice Requires="wps">
          <w:drawing>
            <wp:anchor distT="4294967295" distB="4294967295" distL="114300" distR="114300" simplePos="0" relativeHeight="251658752" behindDoc="0" locked="1" layoutInCell="1" allowOverlap="0">
              <wp:simplePos x="0" y="0"/>
              <wp:positionH relativeFrom="page">
                <wp:posOffset>215900</wp:posOffset>
              </wp:positionH>
              <wp:positionV relativeFrom="page">
                <wp:posOffset>5328919</wp:posOffset>
              </wp:positionV>
              <wp:extent cx="215900" cy="0"/>
              <wp:effectExtent l="0" t="0" r="1270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419.6pt" to="34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m6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" o:allowoverlap="f">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0">
              <wp:simplePos x="0" y="0"/>
              <wp:positionH relativeFrom="page">
                <wp:posOffset>215900</wp:posOffset>
              </wp:positionH>
              <wp:positionV relativeFrom="page">
                <wp:posOffset>7560944</wp:posOffset>
              </wp:positionV>
              <wp:extent cx="215900" cy="0"/>
              <wp:effectExtent l="0" t="0" r="1270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MF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" o:allowoverlap="f">
              <w10:wrap anchorx="page" anchory="page"/>
              <w10:anchorlock/>
            </v:line>
          </w:pict>
        </mc:Fallback>
      </mc:AlternateContent>
    </w:r>
    <w:r>
      <w:rPr>
        <w:noProof/>
      </w:rPr>
      <mc:AlternateContent>
        <mc:Choice Requires="wps">
          <w:drawing>
            <wp:anchor distT="4294967295" distB="4294967295" distL="114300" distR="114300" simplePos="0" relativeHeight="251656704" behindDoc="0" locked="1" layoutInCell="1" allowOverlap="0">
              <wp:simplePos x="0" y="0"/>
              <wp:positionH relativeFrom="page">
                <wp:posOffset>215900</wp:posOffset>
              </wp:positionH>
              <wp:positionV relativeFrom="page">
                <wp:posOffset>3780789</wp:posOffset>
              </wp:positionV>
              <wp:extent cx="215900" cy="0"/>
              <wp:effectExtent l="0" t="0" r="1270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44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" o:allowoverlap="f">
              <w10:wrap anchorx="page" anchory="page"/>
              <w10:anchorlock/>
            </v:line>
          </w:pict>
        </mc:Fallback>
      </mc:AlternateContent>
    </w:r>
    <w:r w:rsidR="00AE7ED4">
      <w:rPr>
        <w:rFonts w:ascii="Calibri" w:hAnsi="Calibri"/>
        <w:sz w:val="18"/>
        <w:szCs w:val="18"/>
      </w:rPr>
      <w:t>Nordwall Classic Garage e.V.</w:t>
    </w:r>
    <w:r w:rsidR="00AE7ED4">
      <w:rPr>
        <w:rFonts w:ascii="Calibri" w:hAnsi="Calibri"/>
        <w:sz w:val="18"/>
        <w:szCs w:val="18"/>
      </w:rPr>
      <w:tab/>
    </w:r>
    <w:r w:rsidR="00AE7ED4" w:rsidRPr="007D72D5">
      <w:rPr>
        <w:rFonts w:ascii="Calibri" w:hAnsi="Calibri"/>
        <w:sz w:val="18"/>
        <w:szCs w:val="18"/>
      </w:rPr>
      <w:t>e – Mail</w:t>
    </w:r>
    <w:r w:rsidR="00AE7ED4">
      <w:rPr>
        <w:rFonts w:ascii="Calibri" w:hAnsi="Calibri"/>
        <w:sz w:val="18"/>
        <w:szCs w:val="18"/>
      </w:rPr>
      <w:t xml:space="preserve"> :</w:t>
    </w:r>
    <w:r w:rsidR="00AE7ED4" w:rsidRPr="007D72D5">
      <w:rPr>
        <w:rFonts w:ascii="Calibri" w:hAnsi="Calibri"/>
        <w:sz w:val="18"/>
        <w:szCs w:val="18"/>
      </w:rPr>
      <w:tab/>
    </w:r>
    <w:r w:rsidR="00AE7ED4">
      <w:rPr>
        <w:rFonts w:ascii="Calibri" w:hAnsi="Calibri"/>
        <w:sz w:val="18"/>
        <w:szCs w:val="18"/>
      </w:rPr>
      <w:t>info</w:t>
    </w:r>
    <w:r w:rsidR="00AE7ED4" w:rsidRPr="007D72D5">
      <w:rPr>
        <w:rFonts w:ascii="Calibri" w:hAnsi="Calibri"/>
        <w:sz w:val="18"/>
        <w:szCs w:val="18"/>
      </w:rPr>
      <w:t>@</w:t>
    </w:r>
    <w:r w:rsidR="00AE7ED4">
      <w:rPr>
        <w:rFonts w:ascii="Calibri" w:hAnsi="Calibri"/>
        <w:sz w:val="18"/>
        <w:szCs w:val="18"/>
      </w:rPr>
      <w:t>nordwall-classic</w:t>
    </w:r>
    <w:r w:rsidR="00AE7ED4" w:rsidRPr="007D72D5">
      <w:rPr>
        <w:rFonts w:ascii="Calibri" w:hAnsi="Calibri"/>
        <w:sz w:val="18"/>
        <w:szCs w:val="18"/>
      </w:rPr>
      <w:t>.de</w:t>
    </w:r>
  </w:p>
  <w:p w:rsidR="00AE7ED4" w:rsidRPr="0096673A" w:rsidRDefault="00AE7ED4" w:rsidP="00D57D48">
    <w:pPr>
      <w:pStyle w:val="Kopfzeile"/>
      <w:tabs>
        <w:tab w:val="clear" w:pos="4536"/>
        <w:tab w:val="clear" w:pos="9072"/>
        <w:tab w:val="right" w:pos="5812"/>
        <w:tab w:val="left" w:pos="6096"/>
      </w:tabs>
      <w:rPr>
        <w:rFonts w:ascii="Calibri" w:hAnsi="Calibri"/>
        <w:color w:val="FFFFFF"/>
        <w:sz w:val="18"/>
        <w:szCs w:val="18"/>
      </w:rPr>
    </w:pPr>
    <w:r w:rsidRPr="0096673A">
      <w:rPr>
        <w:rFonts w:ascii="Calibri" w:hAnsi="Calibri"/>
        <w:color w:val="FFFFFF"/>
        <w:sz w:val="18"/>
        <w:szCs w:val="18"/>
      </w:rPr>
      <w:t>Hainstraße  8</w:t>
    </w:r>
  </w:p>
  <w:p w:rsidR="00AE7ED4" w:rsidRPr="007D72D5" w:rsidRDefault="00AE7ED4" w:rsidP="00D57D48">
    <w:pPr>
      <w:pStyle w:val="Kopfzeile"/>
      <w:tabs>
        <w:tab w:val="clear" w:pos="4536"/>
        <w:tab w:val="clear" w:pos="9072"/>
        <w:tab w:val="right" w:pos="5812"/>
        <w:tab w:val="left" w:pos="6096"/>
      </w:tabs>
      <w:rPr>
        <w:rFonts w:ascii="Calibri" w:hAnsi="Calibri"/>
        <w:sz w:val="18"/>
        <w:szCs w:val="18"/>
      </w:rPr>
    </w:pPr>
    <w:r>
      <w:rPr>
        <w:rFonts w:ascii="Calibri" w:hAnsi="Calibri"/>
        <w:sz w:val="18"/>
        <w:szCs w:val="18"/>
      </w:rPr>
      <w:t>Nordwall  13</w:t>
    </w:r>
    <w:r>
      <w:rPr>
        <w:rFonts w:ascii="Calibri" w:hAnsi="Calibri"/>
        <w:sz w:val="18"/>
        <w:szCs w:val="18"/>
      </w:rPr>
      <w:tab/>
    </w:r>
    <w:r w:rsidRPr="00102978">
      <w:rPr>
        <w:rFonts w:ascii="Calibri" w:hAnsi="Calibri"/>
        <w:color w:val="FFFFFF"/>
        <w:sz w:val="18"/>
        <w:szCs w:val="18"/>
      </w:rPr>
      <w:t>e – Mail :</w:t>
    </w:r>
    <w:r w:rsidRPr="00102978">
      <w:rPr>
        <w:rFonts w:ascii="Calibri" w:hAnsi="Calibri"/>
        <w:color w:val="FFFFFF"/>
        <w:sz w:val="18"/>
        <w:szCs w:val="18"/>
      </w:rPr>
      <w:tab/>
      <w:t>info@nordwall-classic.de</w:t>
    </w:r>
  </w:p>
  <w:p w:rsidR="00AE7ED4" w:rsidRPr="007D72D5" w:rsidRDefault="00AE7ED4" w:rsidP="00D57D48">
    <w:pPr>
      <w:pStyle w:val="Kopfzeile"/>
      <w:tabs>
        <w:tab w:val="clear" w:pos="4536"/>
        <w:tab w:val="clear" w:pos="9072"/>
        <w:tab w:val="right" w:pos="5812"/>
        <w:tab w:val="left" w:pos="6096"/>
      </w:tabs>
      <w:rPr>
        <w:rFonts w:ascii="Calibri" w:hAnsi="Calibri"/>
        <w:sz w:val="18"/>
        <w:szCs w:val="18"/>
      </w:rPr>
    </w:pPr>
  </w:p>
  <w:p w:rsidR="00AE7ED4" w:rsidRPr="00102978" w:rsidRDefault="00AE7ED4" w:rsidP="00D57D48">
    <w:pPr>
      <w:pStyle w:val="Kopfzeile"/>
      <w:tabs>
        <w:tab w:val="clear" w:pos="4536"/>
        <w:tab w:val="clear" w:pos="9072"/>
        <w:tab w:val="right" w:pos="5812"/>
        <w:tab w:val="left" w:pos="6096"/>
      </w:tabs>
      <w:rPr>
        <w:rFonts w:ascii="Calibri" w:hAnsi="Calibri"/>
        <w:color w:val="FFFFFF"/>
        <w:sz w:val="18"/>
        <w:szCs w:val="18"/>
      </w:rPr>
    </w:pPr>
    <w:r>
      <w:rPr>
        <w:rFonts w:ascii="Calibri" w:hAnsi="Calibri"/>
        <w:sz w:val="18"/>
        <w:szCs w:val="18"/>
      </w:rPr>
      <w:t>39576</w:t>
    </w:r>
    <w:r w:rsidRPr="007D72D5">
      <w:rPr>
        <w:rFonts w:ascii="Calibri" w:hAnsi="Calibri"/>
        <w:sz w:val="18"/>
        <w:szCs w:val="18"/>
      </w:rPr>
      <w:t xml:space="preserve"> </w:t>
    </w:r>
    <w:r>
      <w:rPr>
        <w:rFonts w:ascii="Calibri" w:hAnsi="Calibri"/>
        <w:sz w:val="18"/>
        <w:szCs w:val="18"/>
      </w:rPr>
      <w:t xml:space="preserve"> </w:t>
    </w:r>
    <w:r w:rsidRPr="007D72D5">
      <w:rPr>
        <w:rFonts w:ascii="Calibri" w:hAnsi="Calibri"/>
        <w:sz w:val="18"/>
        <w:szCs w:val="18"/>
      </w:rPr>
      <w:t xml:space="preserve">Hansestadt </w:t>
    </w:r>
    <w:r>
      <w:rPr>
        <w:rFonts w:ascii="Calibri" w:hAnsi="Calibri"/>
        <w:sz w:val="18"/>
        <w:szCs w:val="18"/>
      </w:rPr>
      <w:t xml:space="preserve"> Stendal</w:t>
    </w:r>
    <w:r w:rsidRPr="007D72D5">
      <w:rPr>
        <w:rFonts w:ascii="Calibri" w:hAnsi="Calibri"/>
        <w:sz w:val="18"/>
        <w:szCs w:val="18"/>
      </w:rPr>
      <w:tab/>
    </w:r>
    <w:r w:rsidRPr="00102978">
      <w:rPr>
        <w:rFonts w:ascii="Calibri" w:hAnsi="Calibri"/>
        <w:color w:val="FFFFFF"/>
        <w:sz w:val="18"/>
        <w:szCs w:val="18"/>
      </w:rPr>
      <w:t xml:space="preserve">KN : </w:t>
    </w:r>
    <w:r w:rsidRPr="00102978">
      <w:rPr>
        <w:rFonts w:ascii="Calibri" w:hAnsi="Calibri"/>
        <w:color w:val="FFFFFF"/>
        <w:sz w:val="18"/>
        <w:szCs w:val="18"/>
      </w:rPr>
      <w:tab/>
      <w:t>172 671</w:t>
    </w:r>
  </w:p>
  <w:p w:rsidR="00AE7ED4" w:rsidRPr="00102978" w:rsidRDefault="00AE7ED4" w:rsidP="007D72D5">
    <w:pPr>
      <w:pStyle w:val="Kopfzeile"/>
      <w:tabs>
        <w:tab w:val="clear" w:pos="4536"/>
        <w:tab w:val="clear" w:pos="9072"/>
        <w:tab w:val="right" w:pos="5812"/>
        <w:tab w:val="left" w:pos="6096"/>
      </w:tabs>
      <w:rPr>
        <w:rFonts w:ascii="Calibri" w:hAnsi="Calibri"/>
        <w:color w:val="FFFFFF"/>
        <w:sz w:val="18"/>
        <w:szCs w:val="18"/>
      </w:rPr>
    </w:pPr>
    <w:r w:rsidRPr="00102978">
      <w:rPr>
        <w:rFonts w:ascii="Calibri" w:hAnsi="Calibri"/>
        <w:color w:val="FFFFFF"/>
        <w:sz w:val="18"/>
        <w:szCs w:val="18"/>
      </w:rPr>
      <w:tab/>
      <w:t>e – Mail :</w:t>
    </w:r>
    <w:r w:rsidRPr="00102978">
      <w:rPr>
        <w:rFonts w:ascii="Calibri" w:hAnsi="Calibri"/>
        <w:color w:val="FFFFFF"/>
        <w:sz w:val="18"/>
        <w:szCs w:val="18"/>
      </w:rPr>
      <w:tab/>
      <w:t>sebastianguseobg@web.de</w:t>
    </w:r>
  </w:p>
  <w:p w:rsidR="00AE7ED4" w:rsidRPr="00102978" w:rsidRDefault="00AE7ED4" w:rsidP="007D72D5">
    <w:pPr>
      <w:pStyle w:val="Kopfzeile"/>
      <w:tabs>
        <w:tab w:val="clear" w:pos="4536"/>
        <w:tab w:val="clear" w:pos="9072"/>
        <w:tab w:val="right" w:pos="5812"/>
        <w:tab w:val="left" w:pos="6096"/>
      </w:tabs>
      <w:rPr>
        <w:rFonts w:ascii="Calibri" w:hAnsi="Calibri"/>
        <w:color w:val="FFFFFF"/>
        <w:sz w:val="16"/>
        <w:szCs w:val="16"/>
      </w:rPr>
    </w:pPr>
    <w:r w:rsidRPr="00102978">
      <w:rPr>
        <w:rFonts w:ascii="Calibri" w:hAnsi="Calibri"/>
        <w:color w:val="FFFFFF"/>
        <w:sz w:val="18"/>
        <w:szCs w:val="18"/>
      </w:rPr>
      <w:tab/>
      <w:t xml:space="preserve">BLZ : </w:t>
    </w:r>
    <w:r w:rsidRPr="00102978">
      <w:rPr>
        <w:rFonts w:ascii="Calibri" w:hAnsi="Calibri"/>
        <w:color w:val="FFFFFF"/>
        <w:sz w:val="18"/>
        <w:szCs w:val="18"/>
      </w:rPr>
      <w:tab/>
      <w:t>700 100 80   –   Postbank München</w:t>
    </w:r>
  </w:p>
  <w:p w:rsidR="00AE7ED4" w:rsidRPr="0096673A" w:rsidRDefault="00AE7ED4" w:rsidP="007D72D5">
    <w:pPr>
      <w:pStyle w:val="Kopfzeile"/>
      <w:tabs>
        <w:tab w:val="clear" w:pos="4536"/>
        <w:tab w:val="clear" w:pos="9072"/>
        <w:tab w:val="right" w:pos="5812"/>
        <w:tab w:val="left" w:pos="6096"/>
      </w:tabs>
      <w:rPr>
        <w:rFonts w:ascii="Calibri" w:hAnsi="Calibri"/>
        <w:color w:val="FFFFFF"/>
        <w:sz w:val="16"/>
        <w:szCs w:val="16"/>
      </w:rPr>
    </w:pPr>
    <w:r w:rsidRPr="007D72D5">
      <w:rPr>
        <w:rFonts w:ascii="Calibri" w:hAnsi="Calibri"/>
        <w:sz w:val="18"/>
        <w:szCs w:val="18"/>
      </w:rPr>
      <w:tab/>
    </w:r>
    <w:r w:rsidRPr="0096673A">
      <w:rPr>
        <w:rFonts w:ascii="Calibri" w:hAnsi="Calibri"/>
        <w:color w:val="FFFFFF"/>
        <w:sz w:val="18"/>
        <w:szCs w:val="18"/>
      </w:rPr>
      <w:t xml:space="preserve">BLZ : </w:t>
    </w:r>
    <w:r w:rsidRPr="0096673A">
      <w:rPr>
        <w:rFonts w:ascii="Calibri" w:hAnsi="Calibri"/>
        <w:color w:val="FFFFFF"/>
        <w:sz w:val="18"/>
        <w:szCs w:val="18"/>
      </w:rPr>
      <w:tab/>
      <w:t>700 100 80   –   Postbank München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84"/>
    <w:rsid w:val="000235DB"/>
    <w:rsid w:val="000341A7"/>
    <w:rsid w:val="00051AF8"/>
    <w:rsid w:val="000555B0"/>
    <w:rsid w:val="0005582D"/>
    <w:rsid w:val="0006302B"/>
    <w:rsid w:val="00063C00"/>
    <w:rsid w:val="000A2F19"/>
    <w:rsid w:val="000D574A"/>
    <w:rsid w:val="00102978"/>
    <w:rsid w:val="00122449"/>
    <w:rsid w:val="00123998"/>
    <w:rsid w:val="00174EAF"/>
    <w:rsid w:val="00181EA7"/>
    <w:rsid w:val="001A3CB3"/>
    <w:rsid w:val="001B3565"/>
    <w:rsid w:val="00204811"/>
    <w:rsid w:val="002509CB"/>
    <w:rsid w:val="00260E2B"/>
    <w:rsid w:val="002B5554"/>
    <w:rsid w:val="002B6906"/>
    <w:rsid w:val="002D4DDC"/>
    <w:rsid w:val="00301A08"/>
    <w:rsid w:val="00334A7D"/>
    <w:rsid w:val="00360D4F"/>
    <w:rsid w:val="00365C67"/>
    <w:rsid w:val="0039046D"/>
    <w:rsid w:val="003915C3"/>
    <w:rsid w:val="003A2F61"/>
    <w:rsid w:val="003B75B1"/>
    <w:rsid w:val="00424CA5"/>
    <w:rsid w:val="00434778"/>
    <w:rsid w:val="00482DEB"/>
    <w:rsid w:val="004B3615"/>
    <w:rsid w:val="00507B4D"/>
    <w:rsid w:val="005463AC"/>
    <w:rsid w:val="005576AA"/>
    <w:rsid w:val="00570DAA"/>
    <w:rsid w:val="00575E32"/>
    <w:rsid w:val="005B581B"/>
    <w:rsid w:val="005D1392"/>
    <w:rsid w:val="005E597D"/>
    <w:rsid w:val="005F4FFD"/>
    <w:rsid w:val="005F790A"/>
    <w:rsid w:val="0061503B"/>
    <w:rsid w:val="006222CB"/>
    <w:rsid w:val="00641BA2"/>
    <w:rsid w:val="0064221C"/>
    <w:rsid w:val="00644615"/>
    <w:rsid w:val="00670AC5"/>
    <w:rsid w:val="00681322"/>
    <w:rsid w:val="00694758"/>
    <w:rsid w:val="006B0C6C"/>
    <w:rsid w:val="006B3451"/>
    <w:rsid w:val="006B78DA"/>
    <w:rsid w:val="00713DCD"/>
    <w:rsid w:val="00746359"/>
    <w:rsid w:val="007A7537"/>
    <w:rsid w:val="007C1D84"/>
    <w:rsid w:val="007D2AAF"/>
    <w:rsid w:val="007D72D5"/>
    <w:rsid w:val="00812DF1"/>
    <w:rsid w:val="00836F4F"/>
    <w:rsid w:val="00846504"/>
    <w:rsid w:val="008738CB"/>
    <w:rsid w:val="008B0D5F"/>
    <w:rsid w:val="008C5C28"/>
    <w:rsid w:val="008D743E"/>
    <w:rsid w:val="00921CAC"/>
    <w:rsid w:val="0096673A"/>
    <w:rsid w:val="009800F1"/>
    <w:rsid w:val="00994C17"/>
    <w:rsid w:val="009A537E"/>
    <w:rsid w:val="00AE3794"/>
    <w:rsid w:val="00AE7ED4"/>
    <w:rsid w:val="00AF02BE"/>
    <w:rsid w:val="00B24D7C"/>
    <w:rsid w:val="00B96704"/>
    <w:rsid w:val="00BF4F9E"/>
    <w:rsid w:val="00C062F0"/>
    <w:rsid w:val="00C53759"/>
    <w:rsid w:val="00C7173F"/>
    <w:rsid w:val="00C764F4"/>
    <w:rsid w:val="00C855B4"/>
    <w:rsid w:val="00C961F1"/>
    <w:rsid w:val="00CC4414"/>
    <w:rsid w:val="00CE6417"/>
    <w:rsid w:val="00D04F8A"/>
    <w:rsid w:val="00D30583"/>
    <w:rsid w:val="00D572FF"/>
    <w:rsid w:val="00D57D48"/>
    <w:rsid w:val="00DA4796"/>
    <w:rsid w:val="00E06ADE"/>
    <w:rsid w:val="00E53FEE"/>
    <w:rsid w:val="00E9093C"/>
    <w:rsid w:val="00E951A2"/>
    <w:rsid w:val="00E97B1A"/>
    <w:rsid w:val="00ED4E92"/>
    <w:rsid w:val="00EF1C69"/>
    <w:rsid w:val="00F230F8"/>
    <w:rsid w:val="00F40C12"/>
    <w:rsid w:val="00F6415A"/>
    <w:rsid w:val="00FA11C0"/>
    <w:rsid w:val="00FC0815"/>
    <w:rsid w:val="00FE151C"/>
    <w:rsid w:val="00FF5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4CA5"/>
    <w:pPr>
      <w:tabs>
        <w:tab w:val="center" w:pos="4536"/>
        <w:tab w:val="right" w:pos="9072"/>
      </w:tabs>
    </w:pPr>
  </w:style>
  <w:style w:type="paragraph" w:styleId="Fuzeile">
    <w:name w:val="footer"/>
    <w:basedOn w:val="Standard"/>
    <w:link w:val="FuzeileZchn"/>
    <w:uiPriority w:val="99"/>
    <w:rsid w:val="00424CA5"/>
    <w:pPr>
      <w:tabs>
        <w:tab w:val="center" w:pos="4536"/>
        <w:tab w:val="right" w:pos="9072"/>
      </w:tabs>
    </w:pPr>
  </w:style>
  <w:style w:type="paragraph" w:styleId="Endnotentext">
    <w:name w:val="endnote text"/>
    <w:basedOn w:val="Standard"/>
    <w:semiHidden/>
    <w:rsid w:val="00846504"/>
    <w:rPr>
      <w:sz w:val="20"/>
      <w:szCs w:val="20"/>
    </w:rPr>
  </w:style>
  <w:style w:type="character" w:styleId="Endnotenzeichen">
    <w:name w:val="endnote reference"/>
    <w:semiHidden/>
    <w:rsid w:val="00846504"/>
    <w:rPr>
      <w:vertAlign w:val="superscript"/>
    </w:rPr>
  </w:style>
  <w:style w:type="table" w:styleId="Tabellenraster">
    <w:name w:val="Table Grid"/>
    <w:basedOn w:val="NormaleTabelle"/>
    <w:uiPriority w:val="59"/>
    <w:rsid w:val="002D4DD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E9093C"/>
    <w:rPr>
      <w:sz w:val="24"/>
      <w:szCs w:val="24"/>
    </w:rPr>
  </w:style>
  <w:style w:type="character" w:customStyle="1" w:styleId="stil1">
    <w:name w:val="stil1"/>
    <w:rsid w:val="00641BA2"/>
  </w:style>
  <w:style w:type="character" w:customStyle="1" w:styleId="stil28">
    <w:name w:val="stil28"/>
    <w:rsid w:val="00641BA2"/>
  </w:style>
  <w:style w:type="paragraph" w:styleId="Sprechblasentext">
    <w:name w:val="Balloon Text"/>
    <w:basedOn w:val="Standard"/>
    <w:link w:val="SprechblasentextZchn"/>
    <w:uiPriority w:val="99"/>
    <w:semiHidden/>
    <w:unhideWhenUsed/>
    <w:rsid w:val="006B78DA"/>
    <w:rPr>
      <w:rFonts w:ascii="Tahoma" w:hAnsi="Tahoma" w:cs="Tahoma"/>
      <w:sz w:val="16"/>
      <w:szCs w:val="16"/>
    </w:rPr>
  </w:style>
  <w:style w:type="character" w:customStyle="1" w:styleId="SprechblasentextZchn">
    <w:name w:val="Sprechblasentext Zchn"/>
    <w:link w:val="Sprechblasentext"/>
    <w:uiPriority w:val="99"/>
    <w:semiHidden/>
    <w:rsid w:val="006B7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4CA5"/>
    <w:pPr>
      <w:tabs>
        <w:tab w:val="center" w:pos="4536"/>
        <w:tab w:val="right" w:pos="9072"/>
      </w:tabs>
    </w:pPr>
  </w:style>
  <w:style w:type="paragraph" w:styleId="Fuzeile">
    <w:name w:val="footer"/>
    <w:basedOn w:val="Standard"/>
    <w:link w:val="FuzeileZchn"/>
    <w:uiPriority w:val="99"/>
    <w:rsid w:val="00424CA5"/>
    <w:pPr>
      <w:tabs>
        <w:tab w:val="center" w:pos="4536"/>
        <w:tab w:val="right" w:pos="9072"/>
      </w:tabs>
    </w:pPr>
  </w:style>
  <w:style w:type="paragraph" w:styleId="Endnotentext">
    <w:name w:val="endnote text"/>
    <w:basedOn w:val="Standard"/>
    <w:semiHidden/>
    <w:rsid w:val="00846504"/>
    <w:rPr>
      <w:sz w:val="20"/>
      <w:szCs w:val="20"/>
    </w:rPr>
  </w:style>
  <w:style w:type="character" w:styleId="Endnotenzeichen">
    <w:name w:val="endnote reference"/>
    <w:semiHidden/>
    <w:rsid w:val="00846504"/>
    <w:rPr>
      <w:vertAlign w:val="superscript"/>
    </w:rPr>
  </w:style>
  <w:style w:type="table" w:styleId="Tabellenraster">
    <w:name w:val="Table Grid"/>
    <w:basedOn w:val="NormaleTabelle"/>
    <w:uiPriority w:val="59"/>
    <w:rsid w:val="002D4DD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E9093C"/>
    <w:rPr>
      <w:sz w:val="24"/>
      <w:szCs w:val="24"/>
    </w:rPr>
  </w:style>
  <w:style w:type="character" w:customStyle="1" w:styleId="stil1">
    <w:name w:val="stil1"/>
    <w:rsid w:val="00641BA2"/>
  </w:style>
  <w:style w:type="character" w:customStyle="1" w:styleId="stil28">
    <w:name w:val="stil28"/>
    <w:rsid w:val="00641BA2"/>
  </w:style>
  <w:style w:type="paragraph" w:styleId="Sprechblasentext">
    <w:name w:val="Balloon Text"/>
    <w:basedOn w:val="Standard"/>
    <w:link w:val="SprechblasentextZchn"/>
    <w:uiPriority w:val="99"/>
    <w:semiHidden/>
    <w:unhideWhenUsed/>
    <w:rsid w:val="006B78DA"/>
    <w:rPr>
      <w:rFonts w:ascii="Tahoma" w:hAnsi="Tahoma" w:cs="Tahoma"/>
      <w:sz w:val="16"/>
      <w:szCs w:val="16"/>
    </w:rPr>
  </w:style>
  <w:style w:type="character" w:customStyle="1" w:styleId="SprechblasentextZchn">
    <w:name w:val="Sprechblasentext Zchn"/>
    <w:link w:val="Sprechblasentext"/>
    <w:uiPriority w:val="99"/>
    <w:semiHidden/>
    <w:rsid w:val="006B7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8DC2-34F9-4FC2-A5E8-DDBEE42B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 Guse</cp:lastModifiedBy>
  <cp:revision>3</cp:revision>
  <cp:lastPrinted>2013-07-17T18:14:00Z</cp:lastPrinted>
  <dcterms:created xsi:type="dcterms:W3CDTF">2014-02-15T21:01:00Z</dcterms:created>
  <dcterms:modified xsi:type="dcterms:W3CDTF">2014-02-15T21:12:00Z</dcterms:modified>
</cp:coreProperties>
</file>